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George T. Harrell Medical History Center</w:t>
        <w:br/>
        <w:br/>
        <w:t>J. Hillis Miller Health Science Center Library, Smathers Libraries</w:t>
        <w:br/>
        <w:br/>
        <w:t xml:space="preserve">University of Florida </w:t>
      </w:r>
    </w:p>
    <w:p>
      <w:r>
        <w:rPr>
          <w:b/>
        </w:rPr>
        <w:t>Organization Type:</w:t>
      </w:r>
      <w:r>
        <w:t xml:space="preserve">Archive; Library </w:t>
      </w:r>
    </w:p>
    <w:p>
      <w:r>
        <w:rPr>
          <w:b/>
        </w:rPr>
        <w:t>Address:</w:t>
      </w:r>
      <w:r>
        <w:t>Health Science Center Library</w:t>
        <w:br/>
        <w:br/>
        <w:t xml:space="preserve">P.O. Box 100206 </w:t>
      </w:r>
    </w:p>
    <w:p>
      <w:r>
        <w:rPr>
          <w:b/>
        </w:rPr>
        <w:t>City:</w:t>
      </w:r>
      <w:r>
        <w:t xml:space="preserve">Gainesville </w:t>
      </w:r>
    </w:p>
    <w:p>
      <w:r>
        <w:rPr>
          <w:b/>
        </w:rPr>
        <w:t>State/Province:</w:t>
      </w:r>
      <w:r>
        <w:t xml:space="preserve">Florida </w:t>
      </w:r>
    </w:p>
    <w:p>
      <w:r>
        <w:rPr>
          <w:b/>
        </w:rPr>
        <w:t>Zip/Postal Code:</w:t>
      </w:r>
      <w:r>
        <w:t xml:space="preserve">32610 </w:t>
      </w:r>
    </w:p>
    <w:p>
      <w:r>
        <w:rPr>
          <w:b/>
        </w:rPr>
        <w:t>Country:</w:t>
      </w:r>
      <w:r>
        <w:t xml:space="preserve">United States </w:t>
      </w:r>
    </w:p>
    <w:p>
      <w:r>
        <w:rPr>
          <w:b/>
        </w:rPr>
        <w:t>Telephone Number:</w:t>
      </w:r>
      <w:r>
        <w:t xml:space="preserve">352-273-8406 </w:t>
      </w:r>
    </w:p>
    <w:p>
      <w:r>
        <w:rPr>
          <w:b/>
        </w:rPr>
        <w:t>Fax Number:</w:t>
      </w:r>
      <w:r>
        <w:t xml:space="preserve">(352) 273-8406 </w:t>
      </w:r>
    </w:p>
    <w:p>
      <w:r>
        <w:rPr>
          <w:b/>
        </w:rPr>
        <w:t>Web Site:</w:t>
      </w:r>
      <w:r>
        <w:t xml:space="preserve">https://archives.health.ufl.edu/ </w:t>
      </w:r>
    </w:p>
    <w:p>
      <w:r>
        <w:rPr>
          <w:b/>
        </w:rPr>
        <w:t>Online Catalog:</w:t>
      </w:r>
      <w:r>
        <w:t xml:space="preserve"> </w:t>
      </w:r>
    </w:p>
    <w:p>
      <w:r>
        <w:rPr>
          <w:b/>
        </w:rPr>
        <w:t>Other:</w:t>
      </w:r>
      <w:r>
        <w:t xml:space="preserve">https://history.med.ufl.edu/profiles-in-history/dr-george-t-harrell/george-t-harrell-marker/ </w:t>
      </w:r>
    </w:p>
    <w:p>
      <w:r>
        <w:rPr>
          <w:b/>
        </w:rPr>
        <w:t>Abstract:</w:t>
      </w:r>
      <w:r>
        <w:t xml:space="preserve">The J. Hillis Miller Health Science Center at the University of Florida includes colleges of Pharmacy, Medicine, Nursing, Health-Related Professions, Dentistry, and Veterinary Medicine. The archives collects and preserves historical material relating to all of these colleges. The History Center also collects material on the history of southern medical education, particularly Florida, and the history of education in the health professions in general. </w:t>
        <w:br/>
        <w:br/>
        <w:br/>
        <w:br/>
        <w:t xml:space="preserve">Also, the collection includes a growing number of oral history interviews, a collection started by Samuel Proctor and continued to the present day.  This collection includes many individuals involved in the founding of the Health Science Center. </w:t>
      </w:r>
    </w:p>
    <w:p>
      <w:r>
        <w:rPr>
          <w:b/>
        </w:rPr>
        <w:t>Holdings:</w:t>
      </w:r>
      <w:r>
        <w:t xml:space="preserve">Holdings are chiefly manuscript collections containing administrative records, faculty papers, catalogs, yearbooks, and photographs. There is a developing special collection of manuscripts and printed material relating to the history of health professions education in the south, particularly Florida. </w:t>
      </w:r>
    </w:p>
    <w:p>
      <w:r>
        <w:rPr>
          <w:b/>
        </w:rPr>
        <w:t>Collection Subject Strengths:</w:t>
      </w:r>
      <w:r>
        <w:t xml:space="preserve">History of Nursing; History of Pharmacology and Pharmacy; History of Veterinary Medicine; History of Medicine </w:t>
      </w:r>
    </w:p>
    <w:p>
      <w:r>
        <w:rPr>
          <w:b/>
        </w:rPr>
        <w:t>Other Collection Subject Strengths:</w:t>
      </w:r>
      <w:r>
        <w:t xml:space="preserve">History of the Allied Health Professions </w:t>
      </w:r>
    </w:p>
    <w:p>
      <w:r>
        <w:rPr>
          <w:b/>
        </w:rPr>
        <w:t>Institution Contact:</w:t>
      </w:r>
      <w:r>
        <w:t xml:space="preserve">Nina Stoyan-Rosenzweig, Archivist </w:t>
      </w:r>
    </w:p>
    <w:p>
      <w:r>
        <w:rPr>
          <w:b/>
        </w:rPr>
        <w:t>Institution Title:</w:t>
      </w:r>
      <w:r>
        <w:t xml:space="preserve"> </w:t>
      </w:r>
    </w:p>
    <w:p>
      <w:r>
        <w:rPr>
          <w:b/>
        </w:rPr>
        <w:t>Email Address:</w:t>
      </w:r>
      <w:r>
        <w:t xml:space="preserve">nstoyan@ufl.edu </w:t>
      </w:r>
    </w:p>
    <w:p>
      <w:r>
        <w:rPr>
          <w:b/>
        </w:rPr>
        <w:t>Contact Email Address:</w:t>
      </w:r>
      <w:r>
        <w:t xml:space="preserve">nstoyan@ufl.edu </w:t>
      </w:r>
    </w:p>
    <w:p>
      <w:r>
        <w:rPr>
          <w:b/>
        </w:rPr>
        <w:t>Contact Telephone Number:</w:t>
      </w:r>
      <w:r>
        <w:t xml:space="preserve">(352) 273-8406 &amp; (352) 294-5031 </w:t>
      </w:r>
    </w:p>
    <w:p>
      <w:r>
        <w:rPr>
          <w:b/>
        </w:rPr>
        <w:t>Contact Name:</w:t>
      </w:r>
      <w:r>
        <w:t xml:space="preserve">Nina Stoyan-Rosenzweig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