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Mary McMillan Library &amp; APTA Archive</w:t>
        <w:br/>
        <w:br/>
        <w:t>Information Resources Department</w:t>
        <w:br/>
        <w:br/>
        <w:t xml:space="preserve">American Physical Therapy Association </w:t>
      </w:r>
    </w:p>
    <w:p>
      <w:r>
        <w:rPr>
          <w:b/>
        </w:rPr>
        <w:t>Organization Type:</w:t>
      </w:r>
      <w:r>
        <w:t xml:space="preserve">Library </w:t>
      </w:r>
    </w:p>
    <w:p>
      <w:r>
        <w:rPr>
          <w:b/>
        </w:rPr>
        <w:t>Address:</w:t>
      </w:r>
      <w:r>
        <w:t xml:space="preserve">1111 North Fairfax Street </w:t>
      </w:r>
    </w:p>
    <w:p>
      <w:r>
        <w:rPr>
          <w:b/>
        </w:rPr>
        <w:t>City:</w:t>
      </w:r>
      <w:r>
        <w:t xml:space="preserve">Alexandria </w:t>
      </w:r>
    </w:p>
    <w:p>
      <w:r>
        <w:rPr>
          <w:b/>
        </w:rPr>
        <w:t>State/Province:</w:t>
      </w:r>
      <w:r>
        <w:t xml:space="preserve">Virginia </w:t>
      </w:r>
    </w:p>
    <w:p>
      <w:r>
        <w:rPr>
          <w:b/>
        </w:rPr>
        <w:t>Zip/Postal Code:</w:t>
      </w:r>
      <w:r>
        <w:t xml:space="preserve">22314-1488 </w:t>
      </w:r>
    </w:p>
    <w:p>
      <w:r>
        <w:rPr>
          <w:b/>
        </w:rPr>
        <w:t>Country:</w:t>
      </w:r>
      <w:r>
        <w:t xml:space="preserve">United States </w:t>
      </w:r>
    </w:p>
    <w:p>
      <w:r>
        <w:rPr>
          <w:b/>
        </w:rPr>
        <w:t>Telephone Number:</w:t>
      </w:r>
      <w:r>
        <w:t xml:space="preserve">703-706-8534 </w:t>
      </w:r>
    </w:p>
    <w:p>
      <w:r>
        <w:rPr>
          <w:b/>
        </w:rPr>
        <w:t>Fax Number:</w:t>
      </w:r>
      <w:r>
        <w:t xml:space="preserve"> </w:t>
      </w:r>
    </w:p>
    <w:p>
      <w:r>
        <w:rPr>
          <w:b/>
        </w:rPr>
        <w:t>Web Site:</w:t>
      </w:r>
      <w:r>
        <w:t xml:space="preserve">http://www.apta.org </w:t>
      </w:r>
    </w:p>
    <w:p>
      <w:r>
        <w:rPr>
          <w:b/>
        </w:rPr>
        <w:t>Online Catalog:</w:t>
      </w:r>
      <w:r>
        <w:t xml:space="preserve"> </w:t>
      </w:r>
    </w:p>
    <w:p>
      <w:r>
        <w:rPr>
          <w:b/>
        </w:rPr>
        <w:t>Other:</w:t>
      </w:r>
      <w:r>
        <w:t xml:space="preserve"> </w:t>
      </w:r>
    </w:p>
    <w:p>
      <w:r>
        <w:rPr>
          <w:b/>
        </w:rPr>
        <w:t>Abstract:</w:t>
      </w:r>
      <w:r>
        <w:t xml:space="preserve">Access to both the library and the archive resources are by appointment only. Contact the Information Resources Department to discuss your project and make arrangements. Library and archival materials are not available for loan. Reference service is provided and photocopying is permitted at a cost of 15 cents per page. </w:t>
      </w:r>
    </w:p>
    <w:p>
      <w:r>
        <w:rPr>
          <w:b/>
        </w:rPr>
        <w:t>Holdings:</w:t>
      </w:r>
      <w:r>
        <w:t xml:space="preserve">Monographs – historical collection of rehabilitation reports and clinician books dating from the early 1900s to 1960. Journals – Association journals dating back to vol. 1 (1921). Names of the journal: P.T. Review (1921-1926), Physiotherapy Review (1926-1949), Physical Therapy Review (1949-1961), Journal of the American Physical Therapy Association (1962-1963), and Physical Therapy (1964-present). Periodicals (other)-newsletters and journals from the associations’ state chapters and interest sections. Magazines, tabloids and other publications produced by the national headquarters (Progress Report, Clinical Management, PT Magazine, etc.) Images – 1921-1960s in a variety of formats: prints, slides, 8mm and 16mm film. Collection includes a lantern slide presentation. Special collections: Audio/Audiovisual – 130+ oral histories of prominent physical therapists from across the United Sates, including association leaders, educators, authors, clinicians, etc. Participants include: Florence Kendall, Jules Rothstein, Bella May, Eugene Michaels, and former association presidents. Signe Brunnstrom – presentations, images, and papers. (Uncataloged). </w:t>
      </w:r>
    </w:p>
    <w:p>
      <w:r>
        <w:rPr>
          <w:b/>
        </w:rPr>
        <w:t>Collection Subject Strengths:</w:t>
      </w:r>
      <w:r>
        <w:t xml:space="preserve">History of Rehabilitation and Physical Therapy </w:t>
      </w:r>
    </w:p>
    <w:p>
      <w:r>
        <w:rPr>
          <w:b/>
        </w:rPr>
        <w:t>Other Collection Subject Strengths:</w:t>
      </w:r>
      <w:r>
        <w:t xml:space="preserve"> </w:t>
      </w:r>
    </w:p>
    <w:p>
      <w:r>
        <w:rPr>
          <w:b/>
        </w:rPr>
        <w:t>Institution Contact:</w:t>
      </w:r>
      <w:r>
        <w:t xml:space="preserve">Gini Blodgett Birchett </w:t>
      </w:r>
    </w:p>
    <w:p>
      <w:r>
        <w:rPr>
          <w:b/>
        </w:rPr>
        <w:t>Institution Title:</w:t>
      </w:r>
      <w:r>
        <w:t xml:space="preserve">Director of Information Resources </w:t>
      </w:r>
    </w:p>
    <w:p>
      <w:r>
        <w:rPr>
          <w:b/>
        </w:rPr>
        <w:t>Email Address:</w:t>
      </w:r>
      <w:r>
        <w:t xml:space="preserve">inforesources@apta.org </w:t>
      </w:r>
    </w:p>
    <w:p>
      <w:r>
        <w:rPr>
          <w:b/>
        </w:rPr>
        <w:t>Contact Email Address:</w:t>
      </w:r>
      <w:r>
        <w:t xml:space="preserve">inforesources@apta.org </w:t>
      </w:r>
    </w:p>
    <w:p>
      <w:r>
        <w:rPr>
          <w:b/>
        </w:rPr>
        <w:t>Contact Telephone Number:</w:t>
      </w:r>
      <w:r>
        <w:t xml:space="preserve">(703)706-8534 </w:t>
      </w:r>
    </w:p>
    <w:p>
      <w:r>
        <w:rPr>
          <w:b/>
        </w:rPr>
        <w:t>Contact Name:</w:t>
      </w:r>
      <w:r>
        <w:t xml:space="preserve">Gini Blodgett Birchett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