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Leon Levy Library</w:t>
        <w:br/>
        <w:br/>
        <w:t>School of Dental Medicine</w:t>
        <w:br/>
        <w:br/>
        <w:t xml:space="preserve">University of Pennsylvania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 xml:space="preserve">240 South 40th Street </w:t>
      </w:r>
    </w:p>
    <w:p>
      <w:r>
        <w:rPr>
          <w:b/>
        </w:rPr>
        <w:t>City:</w:t>
      </w:r>
      <w:r>
        <w:t xml:space="preserve">Philadelphia </w:t>
      </w:r>
    </w:p>
    <w:p>
      <w:r>
        <w:rPr>
          <w:b/>
        </w:rPr>
        <w:t>State/Province:</w:t>
      </w:r>
      <w:r>
        <w:t xml:space="preserve">Pennsylvania </w:t>
      </w:r>
    </w:p>
    <w:p>
      <w:r>
        <w:rPr>
          <w:b/>
        </w:rPr>
        <w:t>Zip/Postal Code:</w:t>
      </w:r>
      <w:r>
        <w:t xml:space="preserve">19104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215-898-8969 </w:t>
      </w:r>
    </w:p>
    <w:p>
      <w:r>
        <w:rPr>
          <w:b/>
        </w:rPr>
        <w:t>Fax Number:</w:t>
      </w:r>
      <w:r>
        <w:t xml:space="preserve">(215) 898-7985 </w:t>
      </w:r>
    </w:p>
    <w:p>
      <w:r>
        <w:rPr>
          <w:b/>
        </w:rPr>
        <w:t>Web Site:</w:t>
      </w:r>
      <w:r>
        <w:t xml:space="preserve">http://www.library.upenn.edu/dental/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historical collection covers the history of dentistry in the United States and Western Europe. It is housed in a closed stack area on the third level of the library. Some of the rare books are kept in secure cases on the first level. SERVICES: Selective interlibrary loan and photocopying, and reference questions dealing with holdings. </w:t>
      </w:r>
    </w:p>
    <w:p>
      <w:r>
        <w:rPr>
          <w:b/>
        </w:rPr>
        <w:t>Holdings:</w:t>
      </w:r>
      <w:r>
        <w:t xml:space="preserve">Holdings consist of monographs and serials, theses, letters and personal manuscripts, dental catalogs, and directories. Of particular interest: most of the rare early books on dentistry; S.S. White Dental Manufacturing Company catalogs; emphasis on the life and work of Thomas W. Evans. Please note: Many of the more delicate items have been moved to the Rare Books and Manuscripts Library of the University of Pennsylvania's Van Pelt-Dietrich Library Center. </w:t>
      </w:r>
    </w:p>
    <w:p>
      <w:r>
        <w:rPr>
          <w:b/>
        </w:rPr>
        <w:t>Collection Subject Strengths:</w:t>
      </w:r>
      <w:r>
        <w:t xml:space="preserve">History of Stomatology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Pat Heller </w:t>
      </w:r>
    </w:p>
    <w:p>
      <w:r>
        <w:rPr>
          <w:b/>
        </w:rPr>
        <w:t>Institution Title:</w:t>
      </w:r>
      <w:r>
        <w:t xml:space="preserve">Director </w:t>
      </w:r>
    </w:p>
    <w:p>
      <w:r>
        <w:rPr>
          <w:b/>
        </w:rPr>
        <w:t>Email Address:</w:t>
      </w:r>
      <w:r>
        <w:t xml:space="preserve">heller@pobox.upenn.edu </w:t>
      </w:r>
    </w:p>
    <w:p>
      <w:r>
        <w:rPr>
          <w:b/>
        </w:rPr>
        <w:t>Contact Email Address:</w:t>
      </w:r>
      <w:r>
        <w:t xml:space="preserve">heller@pobox.upenn.edu </w:t>
      </w:r>
    </w:p>
    <w:p>
      <w:r>
        <w:rPr>
          <w:b/>
        </w:rPr>
        <w:t>Contact Telephone Number:</w:t>
      </w:r>
      <w:r>
        <w:t xml:space="preserve">(215) 898-8978 </w:t>
      </w:r>
    </w:p>
    <w:p>
      <w:r>
        <w:rPr>
          <w:b/>
        </w:rPr>
        <w:t>Contact Name:</w:t>
      </w:r>
      <w:r>
        <w:t xml:space="preserve">Pat Heller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