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Mount Sinai Archives</w:t>
        <w:br/>
        <w:br/>
        <w:t>Gustave L. and Janet W. Levy Library</w:t>
        <w:br/>
        <w:br/>
        <w:t xml:space="preserve">Mount Sinai Medical Center </w:t>
      </w:r>
    </w:p>
    <w:p>
      <w:r>
        <w:rPr>
          <w:b/>
        </w:rPr>
        <w:t>Organization Type:</w:t>
      </w:r>
      <w:r>
        <w:t xml:space="preserve">Archive </w:t>
      </w:r>
    </w:p>
    <w:p>
      <w:r>
        <w:rPr>
          <w:b/>
        </w:rPr>
        <w:t>Address:</w:t>
      </w:r>
      <w:r>
        <w:t>Box 1102, Mount Sinai Medical Center</w:t>
        <w:br/>
        <w:br/>
        <w:t xml:space="preserve">1 Gustave L. Levy Place </w:t>
      </w:r>
    </w:p>
    <w:p>
      <w:r>
        <w:rPr>
          <w:b/>
        </w:rPr>
        <w:t>City:</w:t>
      </w:r>
      <w:r>
        <w:t xml:space="preserve">New York </w:t>
      </w:r>
    </w:p>
    <w:p>
      <w:r>
        <w:rPr>
          <w:b/>
        </w:rPr>
        <w:t>State/Province:</w:t>
      </w:r>
      <w:r>
        <w:t xml:space="preserve">New York </w:t>
      </w:r>
    </w:p>
    <w:p>
      <w:r>
        <w:rPr>
          <w:b/>
        </w:rPr>
        <w:t>Zip/Postal Code:</w:t>
      </w:r>
      <w:r>
        <w:t xml:space="preserve">10029-6574 </w:t>
      </w:r>
    </w:p>
    <w:p>
      <w:r>
        <w:rPr>
          <w:b/>
        </w:rPr>
        <w:t>Country:</w:t>
      </w:r>
      <w:r>
        <w:t xml:space="preserve">United States </w:t>
      </w:r>
    </w:p>
    <w:p>
      <w:r>
        <w:rPr>
          <w:b/>
        </w:rPr>
        <w:t>Telephone Number:</w:t>
      </w:r>
      <w:r>
        <w:t xml:space="preserve">212-241-7239 </w:t>
      </w:r>
    </w:p>
    <w:p>
      <w:r>
        <w:rPr>
          <w:b/>
        </w:rPr>
        <w:t>Fax Number:</w:t>
      </w:r>
      <w:r>
        <w:t xml:space="preserve"> </w:t>
      </w:r>
    </w:p>
    <w:p>
      <w:r>
        <w:rPr>
          <w:b/>
        </w:rPr>
        <w:t>Web Site:</w:t>
      </w:r>
      <w:r>
        <w:t xml:space="preserve">http://www.mssm.edu/library/services/archives/ </w:t>
      </w:r>
    </w:p>
    <w:p>
      <w:r>
        <w:rPr>
          <w:b/>
        </w:rPr>
        <w:t>Online Catalog:</w:t>
      </w:r>
      <w:r>
        <w:t xml:space="preserve"> </w:t>
      </w:r>
    </w:p>
    <w:p>
      <w:r>
        <w:rPr>
          <w:b/>
        </w:rPr>
        <w:t>Other:</w:t>
      </w:r>
      <w:r>
        <w:t xml:space="preserve"> </w:t>
      </w:r>
    </w:p>
    <w:p>
      <w:r>
        <w:rPr>
          <w:b/>
        </w:rPr>
        <w:t>Abstract:</w:t>
      </w:r>
      <w:r>
        <w:t xml:space="preserve">The collections of the Mount Sinai Archives contain the historical administrative records of the Mount Sinai Hospital, Mount Sinai School of Medicine, the Mount Sinai Hospital School of Nursing, as well as the papers of individuals closely associated with Mount Sinai. The collection also includes oral history interviews, photographs, slides, films, and a limited number of instruments and equipment. SERVICES: reference questions relating to holdings, photocopying, scanning, and photo reproduction. </w:t>
      </w:r>
    </w:p>
    <w:p>
      <w:r>
        <w:rPr>
          <w:b/>
        </w:rPr>
        <w:t>Holdings:</w:t>
      </w:r>
      <w:r>
        <w:t xml:space="preserve">The collection consists of more than 1,200 linear feet of records relating to the Mount Sinai Hospital, 1852 to the present; Mount Sinai School of Medicine, 1958 to the present; and the Mount Sinai Hospital School of Nursing, 1881 to 1971, including photographs, films, and memorabilia. There are also over 200 taped interviews (1965 ), events, ceremonies, and lectures on the history of medicine. </w:t>
      </w:r>
    </w:p>
    <w:p>
      <w:r>
        <w:rPr>
          <w:b/>
        </w:rPr>
        <w:t>Collection Subject Strengths:</w:t>
      </w:r>
      <w:r>
        <w:t xml:space="preserve">History of Nursing; History of Hospitals; History of Medicine </w:t>
      </w:r>
    </w:p>
    <w:p>
      <w:r>
        <w:rPr>
          <w:b/>
        </w:rPr>
        <w:t>Other Collection Subject Strengths:</w:t>
      </w:r>
      <w:r>
        <w:t xml:space="preserve"> </w:t>
      </w:r>
    </w:p>
    <w:p>
      <w:r>
        <w:rPr>
          <w:b/>
        </w:rPr>
        <w:t>Institution Contact:</w:t>
      </w:r>
      <w:r>
        <w:t xml:space="preserve">Barbara J. Niss </w:t>
      </w:r>
    </w:p>
    <w:p>
      <w:r>
        <w:rPr>
          <w:b/>
        </w:rPr>
        <w:t>Institution Title:</w:t>
      </w:r>
      <w:r>
        <w:t xml:space="preserve">Archivist </w:t>
      </w:r>
    </w:p>
    <w:p>
      <w:r>
        <w:rPr>
          <w:b/>
        </w:rPr>
        <w:t>Email Address:</w:t>
      </w:r>
      <w:r>
        <w:t xml:space="preserve">Barbara.Niss@mssm.edu </w:t>
      </w:r>
    </w:p>
    <w:p>
      <w:r>
        <w:rPr>
          <w:b/>
        </w:rPr>
        <w:t>Contact Email Address:</w:t>
      </w:r>
      <w:r>
        <w:t xml:space="preserve">Barbara.Niss@mssm.edu </w:t>
      </w:r>
    </w:p>
    <w:p>
      <w:r>
        <w:rPr>
          <w:b/>
        </w:rPr>
        <w:t>Contact Telephone Number:</w:t>
      </w:r>
      <w:r>
        <w:t xml:space="preserve">(212) 241-7239 </w:t>
      </w:r>
    </w:p>
    <w:p>
      <w:r>
        <w:rPr>
          <w:b/>
        </w:rPr>
        <w:t>Contact Name:</w:t>
      </w:r>
      <w:r>
        <w:t xml:space="preserve">Barbara J. Niss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