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Archives and Special Collections  </w:t>
        <w:br/>
        <w:br/>
        <w:t xml:space="preserve">Health Sciences Library SUNY Upstate </w:t>
        <w:br/>
        <w:br/>
        <w:t xml:space="preserve">Medical University </w:t>
      </w:r>
    </w:p>
    <w:p>
      <w:r>
        <w:rPr>
          <w:b/>
        </w:rPr>
        <w:t>Organization Type:</w:t>
      </w:r>
      <w:r>
        <w:t xml:space="preserve">Archive; Library </w:t>
      </w:r>
    </w:p>
    <w:p>
      <w:r>
        <w:rPr>
          <w:b/>
        </w:rPr>
        <w:t>Address:</w:t>
      </w:r>
      <w:r>
        <w:t xml:space="preserve">766 Irving Avenue </w:t>
      </w:r>
    </w:p>
    <w:p>
      <w:r>
        <w:rPr>
          <w:b/>
        </w:rPr>
        <w:t>City:</w:t>
      </w:r>
      <w:r>
        <w:t xml:space="preserve">Syracuse </w:t>
      </w:r>
    </w:p>
    <w:p>
      <w:r>
        <w:rPr>
          <w:b/>
        </w:rPr>
        <w:t>State/Province:</w:t>
      </w:r>
      <w:r>
        <w:t xml:space="preserve">New York </w:t>
      </w:r>
    </w:p>
    <w:p>
      <w:r>
        <w:rPr>
          <w:b/>
        </w:rPr>
        <w:t>Zip/Postal Code:</w:t>
      </w:r>
      <w:r>
        <w:t xml:space="preserve">13210 </w:t>
      </w:r>
    </w:p>
    <w:p>
      <w:r>
        <w:rPr>
          <w:b/>
        </w:rPr>
        <w:t>Country:</w:t>
      </w:r>
      <w:r>
        <w:t xml:space="preserve">United States </w:t>
      </w:r>
    </w:p>
    <w:p>
      <w:r>
        <w:rPr>
          <w:b/>
        </w:rPr>
        <w:t>Telephone Number:</w:t>
      </w:r>
      <w:r>
        <w:t xml:space="preserve">315-464-4585 </w:t>
      </w:r>
    </w:p>
    <w:p>
      <w:r>
        <w:rPr>
          <w:b/>
        </w:rPr>
        <w:t>Fax Number:</w:t>
      </w:r>
      <w:r>
        <w:t xml:space="preserve"> </w:t>
      </w:r>
    </w:p>
    <w:p>
      <w:r>
        <w:rPr>
          <w:b/>
        </w:rPr>
        <w:t>Web Site:</w:t>
      </w:r>
      <w:r>
        <w:t xml:space="preserve">http://library.upstate.edu/archives/ </w:t>
      </w:r>
    </w:p>
    <w:p>
      <w:r>
        <w:rPr>
          <w:b/>
        </w:rPr>
        <w:t>Online Catalog:</w:t>
      </w:r>
      <w:r>
        <w:t xml:space="preserve"> </w:t>
      </w:r>
    </w:p>
    <w:p>
      <w:r>
        <w:rPr>
          <w:b/>
        </w:rPr>
        <w:t>Other:</w:t>
      </w:r>
      <w:r>
        <w:t xml:space="preserve"> </w:t>
      </w:r>
    </w:p>
    <w:p>
      <w:r>
        <w:rPr>
          <w:b/>
        </w:rPr>
        <w:t>Abstract:</w:t>
      </w:r>
      <w:r>
        <w:t xml:space="preserve">The Archives and Special Collections Department contains rare books, journals, documents, photographs, medical instruments and other materials for the study of the history of medicine, especially in Central New York, and the history of SUNY Upstate Medical University and its predecessor schools. </w:t>
        <w:br/>
        <w:br/>
        <w:br/>
        <w:br/>
        <w:t xml:space="preserve">An appointment is needed to conduct research, so please contact us ahead of time to schedule a session. The department is on the 2nd floor of the Health Sciences Library, Weiskotten Hall, 766 Irving Avenue, Syracuse, NY. 13210.  Directions, maps, and parking information is available online at: &lt;a href="http://library.upstate.edu/about/location.php"  &gt;http://library.upstate.edu/about/location.php&lt;/a&gt;. </w:t>
      </w:r>
    </w:p>
    <w:p>
      <w:r>
        <w:rPr>
          <w:b/>
        </w:rPr>
        <w:t>Holdings:</w:t>
      </w:r>
      <w:r>
        <w:t xml:space="preserve">Primary sources include archival records, photographs, ephemera, and medical instruments and other objects documenting the history of SUNY Upstate Medical University and its predecessor schools. The book collection contains 5,200 works published from the 16th century to the present; journal holdings number 7,600 volumes from the 19th through early 20th centuries. </w:t>
        <w:br/>
        <w:br/>
        <w:br/>
        <w:br/>
        <w:t xml:space="preserve">The core of the rare book and journal collection is the original Library of Geneva Medical College (1834-1871), the earliest predecessor of SUNY Upstate Medical University. There are at least 80,000 photographs, including the negative archives of the Medical Photography Department from 1929-1990. Manuscript collections include faculty papers; institutional records of SUNY Upstate Medical University and its predecessors; records of men and women who served in the medical units formed by the College of Medicine during World Wars I and II, including the U.S. Army 52nd General Hospital; information on hospitals and other health service organizations in Syracuse; and the history of medicine, medical education, and the health professions in Central New York. </w:t>
      </w:r>
    </w:p>
    <w:p>
      <w:r>
        <w:rPr>
          <w:b/>
        </w:rPr>
        <w:t>Collection Subject Strengths:</w:t>
      </w:r>
      <w:r>
        <w:t xml:space="preserve">History of Medical Education; History of Medicine </w:t>
      </w:r>
    </w:p>
    <w:p>
      <w:r>
        <w:rPr>
          <w:b/>
        </w:rPr>
        <w:t>Other Collection Subject Strengths:</w:t>
      </w:r>
      <w:r>
        <w:t xml:space="preserve"> </w:t>
      </w:r>
    </w:p>
    <w:p>
      <w:r>
        <w:rPr>
          <w:b/>
        </w:rPr>
        <w:t>Institution Contact:</w:t>
      </w:r>
      <w:r>
        <w:t xml:space="preserve">Cara Howe And Nicole Topich </w:t>
      </w:r>
    </w:p>
    <w:p>
      <w:r>
        <w:rPr>
          <w:b/>
        </w:rPr>
        <w:t>Institution Title:</w:t>
      </w:r>
      <w:r>
        <w:t xml:space="preserve">Assistant Director </w:t>
      </w:r>
    </w:p>
    <w:p>
      <w:r>
        <w:rPr>
          <w:b/>
        </w:rPr>
        <w:t>Email Address:</w:t>
      </w:r>
      <w:r>
        <w:t xml:space="preserve">history@upstate.edu </w:t>
      </w:r>
    </w:p>
    <w:p>
      <w:r>
        <w:rPr>
          <w:b/>
        </w:rPr>
        <w:t>Contact Email Address:</w:t>
      </w:r>
      <w:r>
        <w:t xml:space="preserve">history@upstate.edu </w:t>
      </w:r>
    </w:p>
    <w:p>
      <w:r>
        <w:rPr>
          <w:b/>
        </w:rPr>
        <w:t>Contact Telephone Number:</w:t>
      </w:r>
      <w:r>
        <w:t xml:space="preserve">315-464-4585 </w:t>
      </w:r>
    </w:p>
    <w:p>
      <w:r>
        <w:rPr>
          <w:b/>
        </w:rPr>
        <w:t>Contact Name:</w:t>
      </w:r>
      <w:r>
        <w:t xml:space="preserve">Cara Howe And Nicole Topich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