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University of Rochester Medical Center</w:t>
        <w:br/>
        <w:br/>
        <w:t>Health Science Libraries and Technologies</w:t>
        <w:br/>
        <w:br/>
        <w:t xml:space="preserve">Basil G. Bibby Library </w:t>
      </w:r>
    </w:p>
    <w:p>
      <w:r>
        <w:rPr>
          <w:b/>
        </w:rPr>
        <w:t>Organization Type:</w:t>
      </w:r>
      <w:r>
        <w:t xml:space="preserve">Library </w:t>
      </w:r>
    </w:p>
    <w:p>
      <w:r>
        <w:rPr>
          <w:b/>
        </w:rPr>
        <w:t>Address:</w:t>
      </w:r>
      <w:r>
        <w:t>625 Elmwood Avenue</w:t>
        <w:br/>
        <w:br/>
        <w:t xml:space="preserve">Room 208 </w:t>
      </w:r>
    </w:p>
    <w:p>
      <w:r>
        <w:rPr>
          <w:b/>
        </w:rPr>
        <w:t>City:</w:t>
      </w:r>
      <w:r>
        <w:t xml:space="preserve">Rochester </w:t>
      </w:r>
    </w:p>
    <w:p>
      <w:r>
        <w:rPr>
          <w:b/>
        </w:rPr>
        <w:t>State/Province:</w:t>
      </w:r>
      <w:r>
        <w:t xml:space="preserve">New York </w:t>
      </w:r>
    </w:p>
    <w:p>
      <w:r>
        <w:rPr>
          <w:b/>
        </w:rPr>
        <w:t>Zip/Postal Code:</w:t>
      </w:r>
      <w:r>
        <w:t xml:space="preserve">14620 </w:t>
      </w:r>
    </w:p>
    <w:p>
      <w:r>
        <w:rPr>
          <w:b/>
        </w:rPr>
        <w:t>Country:</w:t>
      </w:r>
      <w:r>
        <w:t xml:space="preserve">United States </w:t>
      </w:r>
    </w:p>
    <w:p>
      <w:r>
        <w:rPr>
          <w:b/>
        </w:rPr>
        <w:t>Telephone Number:</w:t>
      </w:r>
      <w:r>
        <w:t xml:space="preserve">585-275-5010 </w:t>
      </w:r>
    </w:p>
    <w:p>
      <w:r>
        <w:rPr>
          <w:b/>
        </w:rPr>
        <w:t>Fax Number:</w:t>
      </w:r>
      <w:r>
        <w:t xml:space="preserve">(585)273-1230 </w:t>
      </w:r>
    </w:p>
    <w:p>
      <w:r>
        <w:rPr>
          <w:b/>
        </w:rPr>
        <w:t>Web Site:</w:t>
      </w:r>
      <w:r>
        <w:t xml:space="preserve">http://www.urmc.rochester.edu/dentistry/education/library/index.cfm </w:t>
      </w:r>
    </w:p>
    <w:p>
      <w:r>
        <w:rPr>
          <w:b/>
        </w:rPr>
        <w:t>Online Catalog:</w:t>
      </w:r>
      <w:r>
        <w:t xml:space="preserve">http://catalog.lib.rochester.edu/vwebv/searchBasic?sk=miner </w:t>
      </w:r>
    </w:p>
    <w:p>
      <w:r>
        <w:rPr>
          <w:b/>
        </w:rPr>
        <w:t>Other:</w:t>
      </w:r>
      <w:r>
        <w:t xml:space="preserve"> </w:t>
      </w:r>
    </w:p>
    <w:p>
      <w:r>
        <w:rPr>
          <w:b/>
        </w:rPr>
        <w:t>Abstract:</w:t>
      </w:r>
      <w:r>
        <w:t xml:space="preserve">The History of Dentistry collection contains historical materials and photographs pertaining to the history of the Eastman Dental Center and Dentistry in Rochester, New York. Materials may be used in the library during normal hours of operation. SERVICES: A photocopier and scanner are available for use. Reference service is available. Materials are not available via interlibrary loan. </w:t>
      </w:r>
    </w:p>
    <w:p>
      <w:r>
        <w:rPr>
          <w:b/>
        </w:rPr>
        <w:t>Holdings:</w:t>
      </w:r>
      <w:r>
        <w:t xml:space="preserve">Board minutes 1915 – present; Annual Reports 1921 – present. European dental clinics – Images, written and printed materials. School for Dental Hygienists – Images, written and printed materials, Rochester Dental Dispensary – Images, written and printed materials. Dental history in Rochester and surrounding areas – Images, written and printed materials. Biographical: board members, directors and faculty - Images, written and printed materials; EDC Departments - Images written and printed materials URMC/EDC Departments Images, written and printed materials URMC/EDC merger - Images, written and printed materials Press Releases 1976 – present. Dentistry Publications, Dentistry events – Images, written and printed materials Dentistry Newsletters, Newspaper clipping file – 1900s – present; Dentistry Exhibits Online. Eastman Dental Dispensary School for Dental Hygienists Class Photos – 1957-1960; Birdcages &amp; Nursery Rhyme Walls: the waiting rooms of the European Dental Clinics, Frederick J. Hofschneider, DDS; Historical Images in UR Research - University of Rochester's Institutional Repository; Early 20th century Dentistry photos. </w:t>
      </w:r>
    </w:p>
    <w:p>
      <w:r>
        <w:rPr>
          <w:b/>
        </w:rPr>
        <w:t>Collection Subject Strengths:</w:t>
      </w:r>
      <w:r>
        <w:t xml:space="preserve">History of Stomatology; History of Hospitals; History of Dentistry </w:t>
      </w:r>
    </w:p>
    <w:p>
      <w:r>
        <w:rPr>
          <w:b/>
        </w:rPr>
        <w:t>Other Collection Subject Strengths:</w:t>
      </w:r>
      <w:r>
        <w:t xml:space="preserve"> </w:t>
      </w:r>
    </w:p>
    <w:p>
      <w:r>
        <w:rPr>
          <w:b/>
        </w:rPr>
        <w:t>Institution Contact:</w:t>
      </w:r>
      <w:r>
        <w:t xml:space="preserve">Elizabeth Kettell, Librarian </w:t>
      </w:r>
    </w:p>
    <w:p>
      <w:r>
        <w:rPr>
          <w:b/>
        </w:rPr>
        <w:t>Institution Title:</w:t>
      </w:r>
      <w:r>
        <w:t xml:space="preserve"> </w:t>
      </w:r>
    </w:p>
    <w:p>
      <w:r>
        <w:rPr>
          <w:b/>
        </w:rPr>
        <w:t>Email Address:</w:t>
      </w:r>
      <w:r>
        <w:t xml:space="preserve">Elizabeth_kettell@urmc.rochester.edu </w:t>
      </w:r>
    </w:p>
    <w:p>
      <w:r>
        <w:rPr>
          <w:b/>
        </w:rPr>
        <w:t>Contact Email Address:</w:t>
      </w:r>
      <w:r>
        <w:t xml:space="preserve"> </w:t>
      </w:r>
    </w:p>
    <w:p>
      <w:r>
        <w:rPr>
          <w:b/>
        </w:rPr>
        <w:t>Contact Telephone Number:</w:t>
      </w:r>
      <w:r>
        <w:t xml:space="preserve">585-275-3247 </w:t>
      </w:r>
    </w:p>
    <w:p>
      <w:r>
        <w:rPr>
          <w:b/>
        </w:rPr>
        <w:t>Contact Name:</w:t>
      </w:r>
      <w:r>
        <w:t xml:space="preserve">Elizabeth Kettell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