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Robert L. Brown History of Medicine Collection</w:t>
        <w:br/>
        <w:br/>
        <w:t>Health Sciences Library</w:t>
        <w:br/>
        <w:br/>
        <w:t xml:space="preserve">University of Buffalo, State University of New York </w:t>
      </w:r>
    </w:p>
    <w:p>
      <w:r>
        <w:rPr>
          <w:b/>
        </w:rPr>
        <w:t>Organization Type:</w:t>
      </w:r>
      <w:r>
        <w:t xml:space="preserve">Library </w:t>
      </w:r>
    </w:p>
    <w:p>
      <w:r>
        <w:rPr>
          <w:b/>
        </w:rPr>
        <w:t>Address:</w:t>
      </w:r>
      <w:r>
        <w:t xml:space="preserve">Abbott Hall </w:t>
      </w:r>
    </w:p>
    <w:p>
      <w:r>
        <w:rPr>
          <w:b/>
        </w:rPr>
        <w:t>City:</w:t>
      </w:r>
      <w:r>
        <w:t xml:space="preserve">Buffalo </w:t>
      </w:r>
    </w:p>
    <w:p>
      <w:r>
        <w:rPr>
          <w:b/>
        </w:rPr>
        <w:t>State/Province:</w:t>
      </w:r>
      <w:r>
        <w:t xml:space="preserve">New York </w:t>
      </w:r>
    </w:p>
    <w:p>
      <w:r>
        <w:rPr>
          <w:b/>
        </w:rPr>
        <w:t>Zip/Postal Code:</w:t>
      </w:r>
      <w:r>
        <w:t xml:space="preserve">14214 </w:t>
      </w:r>
    </w:p>
    <w:p>
      <w:r>
        <w:rPr>
          <w:b/>
        </w:rPr>
        <w:t>Country:</w:t>
      </w:r>
      <w:r>
        <w:t xml:space="preserve">United States </w:t>
      </w:r>
    </w:p>
    <w:p>
      <w:r>
        <w:rPr>
          <w:b/>
        </w:rPr>
        <w:t>Telephone Number:</w:t>
      </w:r>
      <w:r>
        <w:t xml:space="preserve">716-829-5737 </w:t>
      </w:r>
    </w:p>
    <w:p>
      <w:r>
        <w:rPr>
          <w:b/>
        </w:rPr>
        <w:t>Fax Number:</w:t>
      </w:r>
      <w:r>
        <w:t xml:space="preserve">(716) 829-2211 </w:t>
      </w:r>
    </w:p>
    <w:p>
      <w:r>
        <w:rPr>
          <w:b/>
        </w:rPr>
        <w:t>Web Site:</w:t>
      </w:r>
      <w:r>
        <w:t xml:space="preserve">http://library.buffalo.edu/historyofmedicine </w:t>
      </w:r>
    </w:p>
    <w:p>
      <w:r>
        <w:rPr>
          <w:b/>
        </w:rPr>
        <w:t>Online Catalog:</w:t>
      </w:r>
      <w:r>
        <w:t xml:space="preserve">https://search.lib.buffalo.edu/discovery/search?vid=01SUNY_BUF:catalog&amp;lang=en </w:t>
      </w:r>
    </w:p>
    <w:p>
      <w:r>
        <w:rPr>
          <w:b/>
        </w:rPr>
        <w:t>Other:</w:t>
      </w:r>
      <w:r>
        <w:t xml:space="preserve"> </w:t>
      </w:r>
    </w:p>
    <w:p>
      <w:r>
        <w:rPr>
          <w:b/>
        </w:rPr>
        <w:t>Abstract:</w:t>
      </w:r>
      <w:r>
        <w:t xml:space="preserve">Established in 1972, the Robert L. Brown History of Medicine Collection contains more than 13,000 volumes of 19th century monographs with particular strength in the areas of obstetrics/gynecology, surgery, dentistry, psychiatry, pharmacology, and oncology. Additional holdings include a collection of more than 500 pre 19th century titles. The Collection also houses several special collections including the Edgar McGuire Historical Medical Instrument Collection that features medical and health sciences instruments and artifacts such as Auzoux anatomical models, microscopes, and a Staffordshire leech jar; a full run of the Buffalo Medical Journal (1846-1919), the Bonnie and Vern Bullough History of Nursing Collection; the Dr. Homer T. Jackson Collection featuring the notebooks and instruments of Dr. Jackson, a late 19th c. upstate New York country doctor;  Historical Artifacts from the UB School of Pharmacy and Pharmaceutical Sciences; as well as a collection of early 20th c. Medical Newspaper Clippings. Publications: Pre-Nineteenth Century Catalogue of the Robert L. Brown History of Medicine Collection. </w:t>
      </w:r>
    </w:p>
    <w:p>
      <w:r>
        <w:rPr>
          <w:b/>
        </w:rPr>
        <w:t>Holdings:</w:t>
      </w:r>
      <w:r>
        <w:t xml:space="preserve">Pre 19th century: 500+ titles; 19th century: 13,000+ titles. </w:t>
      </w:r>
    </w:p>
    <w:p>
      <w:r>
        <w:rPr>
          <w:b/>
        </w:rPr>
        <w:t>Collection Subject Strengths:</w:t>
      </w:r>
      <w:r>
        <w:t xml:space="preserve">History of Nursing; History of Gynecology and Obstetrics; History of Pharmacology and Pharmacy; History of Neurology; History of Medicine; History of Oncology; History of Psychiatry; History of Surgery </w:t>
      </w:r>
    </w:p>
    <w:p>
      <w:r>
        <w:rPr>
          <w:b/>
        </w:rPr>
        <w:t>Other Collection Subject Strengths:</w:t>
      </w:r>
      <w:r>
        <w:t xml:space="preserve"> </w:t>
      </w:r>
    </w:p>
    <w:p>
      <w:r>
        <w:rPr>
          <w:b/>
        </w:rPr>
        <w:t>Institution Contact:</w:t>
      </w:r>
      <w:r>
        <w:t xml:space="preserve">Linda Lohr </w:t>
      </w:r>
    </w:p>
    <w:p>
      <w:r>
        <w:rPr>
          <w:b/>
        </w:rPr>
        <w:t>Institution Title:</w:t>
      </w:r>
      <w:r>
        <w:t xml:space="preserve"> </w:t>
      </w:r>
    </w:p>
    <w:p>
      <w:r>
        <w:rPr>
          <w:b/>
        </w:rPr>
        <w:t>Email Address:</w:t>
      </w:r>
      <w:r>
        <w:t xml:space="preserve">lalohr@buffalo.edu </w:t>
      </w:r>
    </w:p>
    <w:p>
      <w:r>
        <w:rPr>
          <w:b/>
        </w:rPr>
        <w:t>Contact Email Address:</w:t>
      </w:r>
      <w:r>
        <w:t xml:space="preserve">lalohr@buffalo.edu </w:t>
      </w:r>
    </w:p>
    <w:p>
      <w:r>
        <w:rPr>
          <w:b/>
        </w:rPr>
        <w:t>Contact Telephone Number:</w:t>
      </w:r>
      <w:r>
        <w:t xml:space="preserve">(716) 829-5737 </w:t>
      </w:r>
    </w:p>
    <w:p>
      <w:r>
        <w:rPr>
          <w:b/>
        </w:rPr>
        <w:t>Contact Name:</w:t>
      </w:r>
      <w:r>
        <w:t xml:space="preserve">Linda Lohr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