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Medical Museion</w:t>
        <w:br/>
        <w:br/>
        <w:t xml:space="preserve">University of Copenhagen </w:t>
      </w:r>
    </w:p>
    <w:p>
      <w:r>
        <w:rPr>
          <w:b/>
        </w:rPr>
        <w:t>Organization Type:</w:t>
      </w:r>
      <w:r>
        <w:t xml:space="preserve">Archive; Library; Museum </w:t>
      </w:r>
    </w:p>
    <w:p>
      <w:r>
        <w:rPr>
          <w:b/>
        </w:rPr>
        <w:t>Address:</w:t>
      </w:r>
      <w:r>
        <w:t xml:space="preserve">18- Fredericiagade </w:t>
      </w:r>
    </w:p>
    <w:p>
      <w:r>
        <w:rPr>
          <w:b/>
        </w:rPr>
        <w:t>City:</w:t>
      </w:r>
      <w:r>
        <w:t xml:space="preserve">Copenhagen </w:t>
      </w:r>
    </w:p>
    <w:p>
      <w:r>
        <w:rPr>
          <w:b/>
        </w:rPr>
        <w:t>State/Province:</w:t>
      </w:r>
      <w:r>
        <w:t xml:space="preserve"> </w:t>
      </w:r>
    </w:p>
    <w:p>
      <w:r>
        <w:rPr>
          <w:b/>
        </w:rPr>
        <w:t>Zip/Postal Code:</w:t>
      </w:r>
      <w:r>
        <w:t xml:space="preserve">DK-1310 </w:t>
      </w:r>
    </w:p>
    <w:p>
      <w:r>
        <w:rPr>
          <w:b/>
        </w:rPr>
        <w:t>Country:</w:t>
      </w:r>
      <w:r>
        <w:t xml:space="preserve">Denmark </w:t>
      </w:r>
    </w:p>
    <w:p>
      <w:r>
        <w:rPr>
          <w:b/>
        </w:rPr>
        <w:t>Telephone Number:</w:t>
      </w:r>
      <w:r>
        <w:t xml:space="preserve">35323800 </w:t>
      </w:r>
    </w:p>
    <w:p>
      <w:r>
        <w:rPr>
          <w:b/>
        </w:rPr>
        <w:t>Fax Number:</w:t>
      </w:r>
      <w:r>
        <w:t xml:space="preserve">+45 35323816 </w:t>
      </w:r>
    </w:p>
    <w:p>
      <w:r>
        <w:rPr>
          <w:b/>
        </w:rPr>
        <w:t>Web Site:</w:t>
      </w:r>
      <w:r>
        <w:t xml:space="preserve">https://www.museion.ku.dk/ </w:t>
      </w:r>
    </w:p>
    <w:p>
      <w:r>
        <w:rPr>
          <w:b/>
        </w:rPr>
        <w:t>Online Catalog:</w:t>
      </w:r>
      <w:r>
        <w:t xml:space="preserve">https://wellcomecollection.org/works?query=%22Medical%20museums.%22 </w:t>
      </w:r>
    </w:p>
    <w:p>
      <w:r>
        <w:rPr>
          <w:b/>
        </w:rPr>
        <w:t>Other:</w:t>
      </w:r>
      <w:r>
        <w:t xml:space="preserve"> </w:t>
      </w:r>
    </w:p>
    <w:p>
      <w:r>
        <w:rPr>
          <w:b/>
        </w:rPr>
        <w:t>Abstract:</w:t>
      </w:r>
      <w:r>
        <w:t xml:space="preserve">Founded in 1787 as a library for the Royal College of Surgeons. The Library, now owned by Copenhagen University, exists to support researchers with an interest in the history of medicine and allied subjects. The Library provides service to fellows, students and members of the staff. The Library's online catalogue is available at: &lt;a href="https://www.museion.ku.dk/"  &gt; https://www.museion.ku.dk/ &lt;/a&gt;. Please contact Librarian for further information. </w:t>
      </w:r>
    </w:p>
    <w:p>
      <w:r>
        <w:rPr>
          <w:b/>
        </w:rPr>
        <w:t>Holdings:</w:t>
      </w:r>
      <w:r>
        <w:t xml:space="preserve">Ca. 40,000 monographs, including a few incunabulars and 16th - 20th century books. Extensive collections of archives, more than 500 register items, including patient journals, and records from private organizations. The visual resources collection houses more than 60,000 photographs, prints and paintings. </w:t>
      </w:r>
    </w:p>
    <w:p>
      <w:r>
        <w:rPr>
          <w:b/>
        </w:rPr>
        <w:t>Collection Subject Strengths:</w:t>
      </w:r>
      <w:r>
        <w:t xml:space="preserve">History of Medicine; History of Surgery </w:t>
      </w:r>
    </w:p>
    <w:p>
      <w:r>
        <w:rPr>
          <w:b/>
        </w:rPr>
        <w:t>Other Collection Subject Strengths:</w:t>
      </w:r>
      <w:r>
        <w:t xml:space="preserve"> </w:t>
      </w:r>
    </w:p>
    <w:p>
      <w:r>
        <w:rPr>
          <w:b/>
        </w:rPr>
        <w:t>Institution Contact:</w:t>
      </w:r>
      <w:r>
        <w:t xml:space="preserve">Ken Arnold </w:t>
      </w:r>
    </w:p>
    <w:p>
      <w:r>
        <w:rPr>
          <w:b/>
        </w:rPr>
        <w:t>Institution Title:</w:t>
      </w:r>
      <w:r>
        <w:t xml:space="preserve">Director </w:t>
      </w:r>
    </w:p>
    <w:p>
      <w:r>
        <w:rPr>
          <w:b/>
        </w:rPr>
        <w:t>Email Address:</w:t>
      </w:r>
      <w:r>
        <w:t xml:space="preserve">kra@sund.ku.dk </w:t>
      </w:r>
    </w:p>
    <w:p>
      <w:r>
        <w:rPr>
          <w:b/>
        </w:rPr>
        <w:t>Contact Email Address:</w:t>
      </w:r>
      <w:r>
        <w:t xml:space="preserve">kra@sund.ku.dk </w:t>
      </w:r>
    </w:p>
    <w:p>
      <w:r>
        <w:rPr>
          <w:b/>
        </w:rPr>
        <w:t>Contact Telephone Number:</w:t>
      </w:r>
      <w:r>
        <w:t xml:space="preserve">+45 35323801 </w:t>
      </w:r>
    </w:p>
    <w:p>
      <w:r>
        <w:rPr>
          <w:b/>
        </w:rPr>
        <w:t>Contact Name:</w:t>
      </w:r>
      <w:r>
        <w:t xml:space="preserve">Ken Arnold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