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Belgian Museum of Radiology (Asklepios) </w:t>
      </w:r>
    </w:p>
    <w:p>
      <w:r>
        <w:rPr>
          <w:b/>
        </w:rPr>
        <w:t>Organization Type:</w:t>
      </w:r>
      <w:r>
        <w:t xml:space="preserve">Museum </w:t>
      </w:r>
    </w:p>
    <w:p>
      <w:r>
        <w:rPr>
          <w:b/>
        </w:rPr>
        <w:t>Address:</w:t>
      </w:r>
      <w:r>
        <w:t>Military Hospital,</w:t>
        <w:br/>
        <w:br/>
        <w:t xml:space="preserve">Bruynstreet 2 </w:t>
      </w:r>
    </w:p>
    <w:p>
      <w:r>
        <w:rPr>
          <w:b/>
        </w:rPr>
        <w:t>City:</w:t>
      </w:r>
      <w:r>
        <w:t xml:space="preserve">Brussels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1120 </w:t>
      </w:r>
    </w:p>
    <w:p>
      <w:r>
        <w:rPr>
          <w:b/>
        </w:rPr>
        <w:t>Country:</w:t>
      </w:r>
      <w:r>
        <w:t xml:space="preserve">Belgium </w:t>
      </w:r>
    </w:p>
    <w:p>
      <w:r>
        <w:rPr>
          <w:b/>
        </w:rPr>
        <w:t>Telephone Number:</w:t>
      </w:r>
      <w:r>
        <w:t xml:space="preserve">(0) 2-264.40.97 </w:t>
      </w:r>
    </w:p>
    <w:p>
      <w:r>
        <w:rPr>
          <w:b/>
        </w:rPr>
        <w:t>Fax Number:</w:t>
      </w:r>
      <w:r>
        <w:t xml:space="preserve">+32 (0) 2-264.40.98 </w:t>
      </w:r>
    </w:p>
    <w:p>
      <w:r>
        <w:rPr>
          <w:b/>
        </w:rPr>
        <w:t>Web Site:</w:t>
      </w:r>
      <w:r>
        <w:t xml:space="preserve">http://www.radiology-museum.be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>Asklepios, a non-profit organization, developed the museum and opened it to the public in 1990.</w:t>
        <w:br/>
        <w:br/>
        <w:br/>
        <w:br/>
        <w:t>The museum collections are now transferred to the Museum dr. Guislain in Ghent (info@museumdrguislain.be, &lt;a href="http://www.museumdrguislain.be/"  &gt;http://www.museumdrguislain.be/&lt;/a&gt;. The neuroradiological section of our museum is now open for the public in Ghent, but the official address REMAINS unchanged in the Military Hospital Brussels.</w:t>
        <w:br/>
        <w:br/>
        <w:br/>
        <w:br/>
        <w:t>In the Military Hospital (Brussels) 169 Posters explain medical and non-medical applications of X-rays. Classical X-ray and CT (computed tomography) as well as interventional X-ray procedures, Magnetic Resonance imaging and Ultrasound techniques.</w:t>
        <w:br/>
        <w:br/>
        <w:br/>
        <w:br/>
        <w:t>Publications: Books, comics, CD-Roms, and DVDs inform both children and parents on the history of radiology, the advantages and risks of the examinations, as well as the life of Professor W. K. Röntgen. For a detailed list of the available material for sale and to obtain an order form, see our website at &lt;a href=" http://www.radiology-museum.be"  &gt; http://www.radiology-museum.be&lt;/a&gt;.</w:t>
        <w:br/>
        <w:br/>
        <w:br/>
        <w:br/>
        <w:br/>
        <w:br/>
        <w:t xml:space="preserve">Conferences with reception can be organized in both locations (Brussels or Ghent). So the museum is still connected in the future! </w:t>
      </w:r>
    </w:p>
    <w:p>
      <w:r>
        <w:rPr>
          <w:b/>
        </w:rPr>
        <w:t>Holdings:</w:t>
      </w:r>
      <w:r>
        <w:t xml:space="preserve">Objects collection: +/- 900 items; Books collection: +/- 1100 items; Posters collection: +/- 160 items. For more details of our holdings, please visit our website. </w:t>
      </w:r>
    </w:p>
    <w:p>
      <w:r>
        <w:rPr>
          <w:b/>
        </w:rPr>
        <w:t>Collection Subject Strengths:</w:t>
      </w:r>
      <w:r>
        <w:t xml:space="preserve">History of Radiology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Van Tiggelen </w:t>
      </w:r>
    </w:p>
    <w:p>
      <w:r>
        <w:rPr>
          <w:b/>
        </w:rPr>
        <w:t>Institution Title:</w:t>
      </w:r>
      <w:r>
        <w:t xml:space="preserve">Curator, Radiologist </w:t>
      </w:r>
    </w:p>
    <w:p>
      <w:r>
        <w:rPr>
          <w:b/>
        </w:rPr>
        <w:t>Email Address:</w:t>
      </w:r>
      <w:r>
        <w:t xml:space="preserve">info@radiology-musuem.be </w:t>
      </w:r>
    </w:p>
    <w:p>
      <w:r>
        <w:rPr>
          <w:b/>
        </w:rPr>
        <w:t>Contact Email Address:</w:t>
      </w:r>
      <w:r>
        <w:t xml:space="preserve">info@radiology-museum.be </w:t>
      </w:r>
    </w:p>
    <w:p>
      <w:r>
        <w:rPr>
          <w:b/>
        </w:rPr>
        <w:t>Contact Telephone Number:</w:t>
      </w:r>
      <w:r>
        <w:t xml:space="preserve">+32 (0) 2-264.40.97 </w:t>
      </w:r>
    </w:p>
    <w:p>
      <w:r>
        <w:rPr>
          <w:b/>
        </w:rPr>
        <w:t>Contact Name:</w:t>
      </w:r>
      <w:r>
        <w:t xml:space="preserve">Van Tiggelen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