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jc w:val="center"/>
      </w:pPr>
      <w:r>
        <w:t>Directory of History of Medicine Collections</w:t>
      </w:r>
    </w:p>
    <w:p>
      <w:r>
        <w:rPr>
          <w:b/>
        </w:rPr>
        <w:t>Organization Name:</w:t>
      </w:r>
      <w:r>
        <w:t xml:space="preserve">Museum of the History of Medicine of Catalonia, Barcelona </w:t>
      </w:r>
    </w:p>
    <w:p>
      <w:r>
        <w:rPr>
          <w:b/>
        </w:rPr>
        <w:t>Organization Type:</w:t>
      </w:r>
      <w:r>
        <w:t xml:space="preserve">Museum </w:t>
      </w:r>
    </w:p>
    <w:p>
      <w:r>
        <w:rPr>
          <w:b/>
        </w:rPr>
        <w:t>Address:</w:t>
      </w:r>
      <w:r>
        <w:t xml:space="preserve">22, 1-2, Passeig del Comte d'Egara </w:t>
      </w:r>
    </w:p>
    <w:p>
      <w:r>
        <w:rPr>
          <w:b/>
        </w:rPr>
        <w:t>City:</w:t>
      </w:r>
      <w:r>
        <w:t xml:space="preserve">Terrassa, Barcelona </w:t>
      </w:r>
    </w:p>
    <w:p>
      <w:r>
        <w:rPr>
          <w:b/>
        </w:rPr>
        <w:t>State/Province:</w:t>
      </w:r>
      <w:r>
        <w:t xml:space="preserve"> </w:t>
      </w:r>
    </w:p>
    <w:p>
      <w:r>
        <w:rPr>
          <w:b/>
        </w:rPr>
        <w:t>Zip/Postal Code:</w:t>
      </w:r>
      <w:r>
        <w:t xml:space="preserve">08008 </w:t>
      </w:r>
    </w:p>
    <w:p>
      <w:r>
        <w:rPr>
          <w:b/>
        </w:rPr>
        <w:t>Country:</w:t>
      </w:r>
      <w:r>
        <w:t xml:space="preserve">Spain </w:t>
      </w:r>
    </w:p>
    <w:p>
      <w:r>
        <w:rPr>
          <w:b/>
        </w:rPr>
        <w:t>Telephone Number:</w:t>
      </w:r>
      <w:r>
        <w:t xml:space="preserve">937 845 380 </w:t>
      </w:r>
    </w:p>
    <w:p>
      <w:r>
        <w:rPr>
          <w:b/>
        </w:rPr>
        <w:t>Fax Number:</w:t>
      </w:r>
      <w:r>
        <w:t xml:space="preserve"> </w:t>
      </w:r>
    </w:p>
    <w:p>
      <w:r>
        <w:rPr>
          <w:b/>
        </w:rPr>
        <w:t>Web Site:</w:t>
      </w:r>
      <w:r>
        <w:t xml:space="preserve">http://www.museudelamedicina.cat/ </w:t>
      </w:r>
    </w:p>
    <w:p>
      <w:r>
        <w:rPr>
          <w:b/>
        </w:rPr>
        <w:t>Online Catalog:</w:t>
      </w:r>
      <w:r>
        <w:t xml:space="preserve"> </w:t>
      </w:r>
    </w:p>
    <w:p>
      <w:r>
        <w:rPr>
          <w:b/>
        </w:rPr>
        <w:t>Other:</w:t>
      </w:r>
      <w:r>
        <w:t xml:space="preserve"> </w:t>
      </w:r>
    </w:p>
    <w:p>
      <w:r>
        <w:rPr>
          <w:b/>
        </w:rPr>
        <w:t>Abstract:</w:t>
      </w:r>
      <w:r>
        <w:t>The Museum of the History of Medicine of Catalonia contains collections of medical instruments and other associated material relating to the history of Catalan medicine from the end of the 18th Century to the present. The museum is temporary closed for refurbishment and a move to a new location. However, we offer the possibility to become acquainted with the preserved medical heritage through a virtual visit at the following URL:                               &lt;a href="http://www.museudelamedicina.cat/exposicions/permanent.php"  &gt; http://www.museudelamedicina.cat/eng/exposicions/home.htm &lt;/a&gt; .</w:t>
        <w:br/>
        <w:br/>
        <w:br/>
        <w:br/>
        <w:t xml:space="preserve">The museum collaborates in several cultural and educational initiatives through loans of material from the collection, access to stored material and archive material for researchers. </w:t>
      </w:r>
    </w:p>
    <w:p>
      <w:r>
        <w:rPr>
          <w:b/>
        </w:rPr>
        <w:t>Holdings:</w:t>
      </w:r>
      <w:r>
        <w:t xml:space="preserve">The Museum collection of scientific instruments contains more than 8,000 instruments and other medical artifacts, illustrating the evolution of medicine and medical specialties along the contemporary period, between the end of the 18th and the 20th centuries. Other collections include several historical archives coming from medical doctors and institutions operating in Catalonia from the end of the 19th century to the middle of the 20th century. The museum also holds a noticeable collection of photographic and filmic material. The whole collection constitutes a heritage of exceptional depth on the evolution of medical activities in Catalonia. </w:t>
      </w:r>
    </w:p>
    <w:p>
      <w:r>
        <w:rPr>
          <w:b/>
        </w:rPr>
        <w:t>Collection Subject Strengths:</w:t>
      </w:r>
      <w:r>
        <w:t xml:space="preserve">History of Medicine </w:t>
      </w:r>
    </w:p>
    <w:p>
      <w:r>
        <w:rPr>
          <w:b/>
        </w:rPr>
        <w:t>Other Collection Subject Strengths:</w:t>
      </w:r>
      <w:r>
        <w:t xml:space="preserve"> </w:t>
      </w:r>
    </w:p>
    <w:p>
      <w:r>
        <w:rPr>
          <w:b/>
        </w:rPr>
        <w:t>Institution Contact:</w:t>
      </w:r>
      <w:r>
        <w:t xml:space="preserve">Alfons Zarzoso </w:t>
      </w:r>
    </w:p>
    <w:p>
      <w:r>
        <w:rPr>
          <w:b/>
        </w:rPr>
        <w:t>Institution Title:</w:t>
      </w:r>
      <w:r>
        <w:t xml:space="preserve">Curator </w:t>
      </w:r>
    </w:p>
    <w:p>
      <w:r>
        <w:rPr>
          <w:b/>
        </w:rPr>
        <w:t>Email Address:</w:t>
      </w:r>
      <w:r>
        <w:t xml:space="preserve">info@museudelamedicina.cat </w:t>
      </w:r>
    </w:p>
    <w:p>
      <w:r>
        <w:rPr>
          <w:b/>
        </w:rPr>
        <w:t>Contact Email Address:</w:t>
      </w:r>
      <w:r>
        <w:t xml:space="preserve">azarzoso@museudelamedicina.cat </w:t>
      </w:r>
    </w:p>
    <w:p>
      <w:r>
        <w:rPr>
          <w:b/>
        </w:rPr>
        <w:t>Contact Telephone Number:</w:t>
      </w:r>
      <w:r>
        <w:t xml:space="preserve">+34 937 845 380 </w:t>
      </w:r>
    </w:p>
    <w:p>
      <w:r>
        <w:rPr>
          <w:b/>
        </w:rPr>
        <w:t>Contact Name:</w:t>
      </w:r>
      <w:r>
        <w:t xml:space="preserve">Alfons Zarzoso </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