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>Bibliothèque</w:t>
        <w:br/>
        <w:br/>
        <w:t xml:space="preserve">Institut d'histoire de la médecine et de la santé et Institut d’éthique biomédicale </w:t>
        <w:br/>
        <w:br/>
        <w:t xml:space="preserve">Université de Genève </w:t>
      </w:r>
    </w:p>
    <w:p>
      <w:r>
        <w:rPr>
          <w:b/>
        </w:rPr>
        <w:t>Organization Type:</w:t>
      </w:r>
      <w:r>
        <w:t xml:space="preserve">Library </w:t>
      </w:r>
    </w:p>
    <w:p>
      <w:r>
        <w:rPr>
          <w:b/>
        </w:rPr>
        <w:t>Address:</w:t>
      </w:r>
      <w:r>
        <w:t>c/o Centre Médical Universitaire</w:t>
        <w:br/>
        <w:br/>
        <w:t>Case postale</w:t>
        <w:br/>
        <w:br/>
        <w:t xml:space="preserve">CH-1211 </w:t>
      </w:r>
    </w:p>
    <w:p>
      <w:r>
        <w:rPr>
          <w:b/>
        </w:rPr>
        <w:t>City:</w:t>
      </w:r>
      <w:r>
        <w:t xml:space="preserve">Geneva </w:t>
      </w:r>
    </w:p>
    <w:p>
      <w:r>
        <w:rPr>
          <w:b/>
        </w:rPr>
        <w:t>State/Province:</w:t>
      </w:r>
      <w:r>
        <w:t xml:space="preserve"> </w:t>
      </w:r>
    </w:p>
    <w:p>
      <w:r>
        <w:rPr>
          <w:b/>
        </w:rPr>
        <w:t>Zip/Postal Code:</w:t>
      </w:r>
      <w:r>
        <w:t xml:space="preserve">4 CH-1211 </w:t>
      </w:r>
    </w:p>
    <w:p>
      <w:r>
        <w:rPr>
          <w:b/>
        </w:rPr>
        <w:t>Country:</w:t>
      </w:r>
      <w:r>
        <w:t xml:space="preserve">Switzerland </w:t>
      </w:r>
    </w:p>
    <w:p>
      <w:r>
        <w:rPr>
          <w:b/>
        </w:rPr>
        <w:t>Telephone Number:</w:t>
      </w:r>
      <w:r>
        <w:t xml:space="preserve">22 379 57 93 </w:t>
      </w:r>
    </w:p>
    <w:p>
      <w:r>
        <w:rPr>
          <w:b/>
        </w:rPr>
        <w:t>Fax Number:</w:t>
      </w:r>
      <w:r>
        <w:t xml:space="preserve">+41 22 379 57 92 </w:t>
      </w:r>
    </w:p>
    <w:p>
      <w:r>
        <w:rPr>
          <w:b/>
        </w:rPr>
        <w:t>Web Site:</w:t>
      </w:r>
      <w:r>
        <w:t xml:space="preserve">https://www.unige.ch/biblio/en/ </w:t>
      </w:r>
    </w:p>
    <w:p>
      <w:r>
        <w:rPr>
          <w:b/>
        </w:rPr>
        <w:t>Online Catalog:</w:t>
      </w:r>
      <w:r>
        <w:t xml:space="preserve">https://explore.rero.ch/en_US/ge/result?ex=0&amp;fd=any&amp;pr=contains&amp;se=catalog&amp;so=rank&amp;submit= </w:t>
      </w:r>
    </w:p>
    <w:p>
      <w:r>
        <w:rPr>
          <w:b/>
        </w:rPr>
        <w:t>Other:</w:t>
      </w:r>
      <w:r>
        <w:t xml:space="preserve">https://www.unige.ch/batiment/service-batiments/sites/site-cmu/ </w:t>
      </w:r>
    </w:p>
    <w:p>
      <w:r>
        <w:rPr>
          <w:b/>
        </w:rPr>
        <w:t>Abstract:</w:t>
      </w:r>
      <w:r>
        <w:t xml:space="preserve">The Library was founded in 1992. The collection covers the history of medicine, health, and bioethics (Institut d’éthique biomédicale). SERVICES: interlibrary loan in Europe, consulting, reference questions, photocopying and scanning. </w:t>
      </w:r>
    </w:p>
    <w:p>
      <w:r>
        <w:rPr>
          <w:b/>
        </w:rPr>
        <w:t>Holdings:</w:t>
      </w:r>
      <w:r>
        <w:t xml:space="preserve">Estimated holdings: ca. 20,000 monographs (mostly 19th and 20th century titles and modern secondary sources). A World Health Organization's gift of the ca. 5000 monographs and documents mainly about world health, public health and communicable diseases (16th – 20th century) Journal titles received: 20. Iconographic and portrait collections: ca 800. All books and journals are cataloged in the joint catalog of most scientific libraries of French Switzerland (RERO)(see above). </w:t>
      </w:r>
    </w:p>
    <w:p>
      <w:r>
        <w:rPr>
          <w:b/>
        </w:rPr>
        <w:t>Collection Subject Strengths:</w:t>
      </w:r>
      <w:r>
        <w:t xml:space="preserve">History of Epidemiology and Infectious Diseases; History of Medicine; History of Public Health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Nathalie Fiore </w:t>
      </w:r>
    </w:p>
    <w:p>
      <w:r>
        <w:rPr>
          <w:b/>
        </w:rPr>
        <w:t>Institution Title:</w:t>
      </w:r>
      <w:r>
        <w:t xml:space="preserve">Librarian </w:t>
      </w:r>
    </w:p>
    <w:p>
      <w:r>
        <w:rPr>
          <w:b/>
        </w:rPr>
        <w:t>Email Address:</w:t>
      </w:r>
      <w:r>
        <w:t xml:space="preserve">Nathalie.Fiore@unige.ch </w:t>
      </w:r>
    </w:p>
    <w:p>
      <w:r>
        <w:rPr>
          <w:b/>
        </w:rPr>
        <w:t>Contact Email Address:</w:t>
      </w:r>
      <w:r>
        <w:t xml:space="preserve">Nathalie.Fiore@unige.ch </w:t>
      </w:r>
    </w:p>
    <w:p>
      <w:r>
        <w:rPr>
          <w:b/>
        </w:rPr>
        <w:t>Contact Telephone Number:</w:t>
      </w:r>
      <w:r>
        <w:t xml:space="preserve">+41 22 379 57 93 </w:t>
      </w:r>
    </w:p>
    <w:p>
      <w:r>
        <w:rPr>
          <w:b/>
        </w:rPr>
        <w:t>Contact Name:</w:t>
      </w:r>
      <w:r>
        <w:t xml:space="preserve">Nathalie Fiore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