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Steno Museum, Science Museums, University of Aarhus </w:t>
      </w:r>
    </w:p>
    <w:p>
      <w:r>
        <w:rPr>
          <w:b/>
        </w:rPr>
        <w:t>Organization Type:</w:t>
      </w:r>
      <w:r>
        <w:t xml:space="preserve">Museum </w:t>
      </w:r>
    </w:p>
    <w:p>
      <w:r>
        <w:rPr>
          <w:b/>
        </w:rPr>
        <w:t>Address:</w:t>
      </w:r>
      <w:r>
        <w:t xml:space="preserve">C.F. Møllers Allé 2 </w:t>
      </w:r>
    </w:p>
    <w:p>
      <w:r>
        <w:rPr>
          <w:b/>
        </w:rPr>
        <w:t>City:</w:t>
      </w:r>
      <w:r>
        <w:t xml:space="preserve">Aarhus </w:t>
      </w:r>
    </w:p>
    <w:p>
      <w:r>
        <w:rPr>
          <w:b/>
        </w:rPr>
        <w:t>State/Province:</w:t>
      </w:r>
      <w:r>
        <w:t xml:space="preserve"> </w:t>
      </w:r>
    </w:p>
    <w:p>
      <w:r>
        <w:rPr>
          <w:b/>
        </w:rPr>
        <w:t>Zip/Postal Code:</w:t>
      </w:r>
      <w:r>
        <w:t xml:space="preserve">8000 </w:t>
      </w:r>
    </w:p>
    <w:p>
      <w:r>
        <w:rPr>
          <w:b/>
        </w:rPr>
        <w:t>Country:</w:t>
      </w:r>
      <w:r>
        <w:t xml:space="preserve">Denmark </w:t>
      </w:r>
    </w:p>
    <w:p>
      <w:r>
        <w:rPr>
          <w:b/>
        </w:rPr>
        <w:t>Telephone Number:</w:t>
      </w:r>
      <w:r>
        <w:t xml:space="preserve">871 55415 </w:t>
      </w:r>
    </w:p>
    <w:p>
      <w:r>
        <w:rPr>
          <w:b/>
        </w:rPr>
        <w:t>Fax Number:</w:t>
      </w:r>
      <w:r>
        <w:t xml:space="preserve"> </w:t>
      </w:r>
    </w:p>
    <w:p>
      <w:r>
        <w:rPr>
          <w:b/>
        </w:rPr>
        <w:t>Web Site:</w:t>
      </w:r>
      <w:r>
        <w:t xml:space="preserve">http://sciencemuseerne.dk/en/ </w:t>
      </w:r>
    </w:p>
    <w:p>
      <w:r>
        <w:rPr>
          <w:b/>
        </w:rPr>
        <w:t>Online Catalog:</w:t>
      </w:r>
      <w:r>
        <w:t xml:space="preserve"> </w:t>
      </w:r>
    </w:p>
    <w:p>
      <w:r>
        <w:rPr>
          <w:b/>
        </w:rPr>
        <w:t>Other:</w:t>
      </w:r>
      <w:r>
        <w:t xml:space="preserve"> </w:t>
      </w:r>
    </w:p>
    <w:p>
      <w:r>
        <w:rPr>
          <w:b/>
        </w:rPr>
        <w:t>Abstract:</w:t>
      </w:r>
      <w:r>
        <w:t xml:space="preserve">The Steno Museum was founded in 1994 as an amalgamation of Museum of Medical History of Jutland and Museum of the History of Science. The museum, owned by Aarhus University, has an exhibition space of 1000 m2 dedicated to exhibitions about medicine, science, technology, and body culture. The museum has 40.000 visitors a year. </w:t>
      </w:r>
    </w:p>
    <w:p>
      <w:r>
        <w:rPr>
          <w:b/>
        </w:rPr>
        <w:t>Holdings:</w:t>
      </w:r>
      <w:r>
        <w:t>The museum’s collections include c. 18.000 objects relating to the history of medicine and the history of science. The library has c. 5500 16th-20th century monographs, catalogues and journals related to the history of medicine in Denmark. The archives house an extensive collection of archival material from hospitals in Aarhus c. 1850 to 2015. Finally, the museum has a smaller collection of photographs, paintings, and films.</w:t>
        <w:br/>
        <w:br/>
        <w:br/>
        <w:br/>
        <w:t xml:space="preserve">The online catalogue of the library is available at: &lt;a href="https://www.statsbiblioteket.dk/au/#/search?query=location:usten"   &gt; https://www.statsbiblioteket.dk/au/#/search?query=location:usten &lt;/a&gt;. </w:t>
      </w:r>
    </w:p>
    <w:p>
      <w:r>
        <w:rPr>
          <w:b/>
        </w:rPr>
        <w:t>Collection Subject Strengths:</w:t>
      </w:r>
      <w:r>
        <w:t xml:space="preserve">History of Medicine </w:t>
      </w:r>
    </w:p>
    <w:p>
      <w:r>
        <w:rPr>
          <w:b/>
        </w:rPr>
        <w:t>Other Collection Subject Strengths:</w:t>
      </w:r>
      <w:r>
        <w:t xml:space="preserve"> </w:t>
      </w:r>
    </w:p>
    <w:p>
      <w:r>
        <w:rPr>
          <w:b/>
        </w:rPr>
        <w:t>Institution Contact:</w:t>
      </w:r>
      <w:r>
        <w:t xml:space="preserve">Morten A. Skydsgaard </w:t>
      </w:r>
    </w:p>
    <w:p>
      <w:r>
        <w:rPr>
          <w:b/>
        </w:rPr>
        <w:t>Institution Title:</w:t>
      </w:r>
      <w:r>
        <w:t xml:space="preserve">Senior Curator </w:t>
      </w:r>
    </w:p>
    <w:p>
      <w:r>
        <w:rPr>
          <w:b/>
        </w:rPr>
        <w:t>Email Address:</w:t>
      </w:r>
      <w:r>
        <w:t xml:space="preserve">sims@si.au.dk </w:t>
      </w:r>
    </w:p>
    <w:p>
      <w:r>
        <w:rPr>
          <w:b/>
        </w:rPr>
        <w:t>Contact Email Address:</w:t>
      </w:r>
      <w:r>
        <w:t xml:space="preserve">sims@si.au.dk </w:t>
      </w:r>
    </w:p>
    <w:p>
      <w:r>
        <w:rPr>
          <w:b/>
        </w:rPr>
        <w:t>Contact Telephone Number:</w:t>
      </w:r>
      <w:r>
        <w:t xml:space="preserve">+45 871 55432 </w:t>
      </w:r>
    </w:p>
    <w:p>
      <w:r>
        <w:rPr>
          <w:b/>
        </w:rPr>
        <w:t>Contact Name:</w:t>
      </w:r>
      <w:r>
        <w:t xml:space="preserve">Morten A. Skydsgaard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