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Bibliothek</w:t>
        <w:br/>
        <w:br/>
        <w:t>Medizinhistorisches Institut und Museum</w:t>
        <w:br/>
        <w:br/>
        <w:t xml:space="preserve">Universität Zürich </w:t>
      </w:r>
    </w:p>
    <w:p>
      <w:r>
        <w:rPr>
          <w:b/>
        </w:rPr>
        <w:t>Organization Type:</w:t>
      </w:r>
      <w:r>
        <w:t xml:space="preserve">Archive; Library </w:t>
      </w:r>
    </w:p>
    <w:p>
      <w:r>
        <w:rPr>
          <w:b/>
        </w:rPr>
        <w:t>Address:</w:t>
      </w:r>
      <w:r>
        <w:t>Hirschengraben 82</w:t>
        <w:br/>
        <w:br/>
        <w:t xml:space="preserve">CH - 8001 </w:t>
      </w:r>
    </w:p>
    <w:p>
      <w:r>
        <w:rPr>
          <w:b/>
        </w:rPr>
        <w:t>City:</w:t>
      </w:r>
      <w:r>
        <w:t xml:space="preserve">Zurich </w:t>
      </w:r>
    </w:p>
    <w:p>
      <w:r>
        <w:rPr>
          <w:b/>
        </w:rPr>
        <w:t>State/Province:</w:t>
      </w:r>
      <w:r>
        <w:t xml:space="preserve"> </w:t>
      </w:r>
    </w:p>
    <w:p>
      <w:r>
        <w:rPr>
          <w:b/>
        </w:rPr>
        <w:t>Zip/Postal Code:</w:t>
      </w:r>
      <w:r>
        <w:t xml:space="preserve"> </w:t>
      </w:r>
    </w:p>
    <w:p>
      <w:r>
        <w:rPr>
          <w:b/>
        </w:rPr>
        <w:t>Country:</w:t>
      </w:r>
      <w:r>
        <w:t xml:space="preserve">Switzerland </w:t>
      </w:r>
    </w:p>
    <w:p>
      <w:r>
        <w:rPr>
          <w:b/>
        </w:rPr>
        <w:t>Telephone Number:</w:t>
      </w:r>
      <w:r>
        <w:t xml:space="preserve">44 634 2075 </w:t>
      </w:r>
    </w:p>
    <w:p>
      <w:r>
        <w:rPr>
          <w:b/>
        </w:rPr>
        <w:t>Fax Number:</w:t>
      </w:r>
      <w:r>
        <w:t xml:space="preserve">+ 41 44 634 2349 </w:t>
      </w:r>
    </w:p>
    <w:p>
      <w:r>
        <w:rPr>
          <w:b/>
        </w:rPr>
        <w:t>Web Site:</w:t>
      </w:r>
      <w:r>
        <w:t xml:space="preserve">https://www.uzh.ch/cmsssl/en/outreach/museums/medizin-museum.html </w:t>
      </w:r>
    </w:p>
    <w:p>
      <w:r>
        <w:rPr>
          <w:b/>
        </w:rPr>
        <w:t>Online Catalog:</w:t>
      </w:r>
      <w:r>
        <w:t xml:space="preserve">http://www.recherche-portal.ch/primo_library/libweb/action/search.do?vid=ZAD&amp;fromLogin=true&amp;reset_config=true </w:t>
      </w:r>
    </w:p>
    <w:p>
      <w:r>
        <w:rPr>
          <w:b/>
        </w:rPr>
        <w:t>Other:</w:t>
      </w:r>
      <w:r>
        <w:t xml:space="preserve">http://www.uzh.ch/ </w:t>
      </w:r>
    </w:p>
    <w:p>
      <w:r>
        <w:rPr>
          <w:b/>
        </w:rPr>
        <w:t>Abstract:</w:t>
      </w:r>
      <w:r>
        <w:t xml:space="preserve">The Library of the History of Medicine Institute and Museum of Zurich University ranks among the most important research centers for this discipline in German-speaking countries. Its collection covers history of medicine and many related fields. It holds some 160,000 titles (monographs, offprints, biographical notes, theses, and journals). All periods and countries are covered in most of the European languages. SERVICES: The library participates in Swiss and European interlibrary loan and provides photocopies. Reference service and consulting is available. </w:t>
      </w:r>
    </w:p>
    <w:p>
      <w:r>
        <w:rPr>
          <w:b/>
        </w:rPr>
        <w:t>Holdings:</w:t>
      </w:r>
      <w:r>
        <w:t xml:space="preserve">Estimated number of titles: 160,000. Historical collection: 16th century: 123 titles; 17th century: 275 titles; 18th century: 1,370 titles; books and journal articles of medico-historical interest are available online. The Bibliothek is part of the library network ALEPH, which has been adopted by a number of Swiss libraries. ALEPH is accessible through the university’s home page or directly (see web address above). Manuscripts, autographed letters, iconographic and portrait collections are since 2003 in a special part of the Insitute: The Medizinhistorisches Archiv, &lt;a href="http://www.ibme.uzh.ch/de/Archiv.html"  &gt; http://www.ibme.uzh.ch/de/Archiv.html&lt;/a&gt; . </w:t>
      </w:r>
    </w:p>
    <w:p>
      <w:r>
        <w:rPr>
          <w:b/>
        </w:rPr>
        <w:t>Collection Subject Strengths:</w:t>
      </w:r>
      <w:r>
        <w:t xml:space="preserve">History of Medicine </w:t>
      </w:r>
    </w:p>
    <w:p>
      <w:r>
        <w:rPr>
          <w:b/>
        </w:rPr>
        <w:t>Other Collection Subject Strengths:</w:t>
      </w:r>
      <w:r>
        <w:t xml:space="preserve"> </w:t>
      </w:r>
    </w:p>
    <w:p>
      <w:r>
        <w:rPr>
          <w:b/>
        </w:rPr>
        <w:t>Institution Contact:</w:t>
      </w:r>
      <w:r>
        <w:t xml:space="preserve">Monika Huber </w:t>
      </w:r>
    </w:p>
    <w:p>
      <w:r>
        <w:rPr>
          <w:b/>
        </w:rPr>
        <w:t>Institution Title:</w:t>
      </w:r>
      <w:r>
        <w:t xml:space="preserve">Librarian </w:t>
      </w:r>
    </w:p>
    <w:p>
      <w:r>
        <w:rPr>
          <w:b/>
        </w:rPr>
        <w:t>Email Address:</w:t>
      </w:r>
      <w:r>
        <w:t xml:space="preserve">monika.huber@mhiz.uzh.ch </w:t>
      </w:r>
    </w:p>
    <w:p>
      <w:r>
        <w:rPr>
          <w:b/>
        </w:rPr>
        <w:t>Contact Email Address:</w:t>
      </w:r>
      <w:r>
        <w:t xml:space="preserve">monika.huber@mhiz.uzh.ch </w:t>
      </w:r>
    </w:p>
    <w:p>
      <w:r>
        <w:rPr>
          <w:b/>
        </w:rPr>
        <w:t>Contact Telephone Number:</w:t>
      </w:r>
      <w:r>
        <w:t xml:space="preserve">+41 44 634 2075 </w:t>
      </w:r>
    </w:p>
    <w:p>
      <w:r>
        <w:rPr>
          <w:b/>
        </w:rPr>
        <w:t>Contact Name:</w:t>
      </w:r>
      <w:r>
        <w:t xml:space="preserve">Monika Huber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