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University of Kentucky Libraries </w:t>
      </w:r>
    </w:p>
    <w:p>
      <w:r>
        <w:rPr>
          <w:b/>
        </w:rPr>
        <w:t>Organization Type:</w:t>
      </w:r>
      <w:r>
        <w:t xml:space="preserve">Archive </w:t>
      </w:r>
    </w:p>
    <w:p>
      <w:r>
        <w:rPr>
          <w:b/>
        </w:rPr>
        <w:t>Address:</w:t>
      </w:r>
      <w:r>
        <w:t>Special Collections and Digital Programs</w:t>
        <w:br/>
        <w:br/>
        <w:t xml:space="preserve">Margaret I. King Building </w:t>
      </w:r>
    </w:p>
    <w:p>
      <w:r>
        <w:rPr>
          <w:b/>
        </w:rPr>
        <w:t>City:</w:t>
      </w:r>
      <w:r>
        <w:t xml:space="preserve">Lexington </w:t>
      </w:r>
    </w:p>
    <w:p>
      <w:r>
        <w:rPr>
          <w:b/>
        </w:rPr>
        <w:t>State/Province:</w:t>
      </w:r>
      <w:r>
        <w:t xml:space="preserve">Kentucky </w:t>
      </w:r>
    </w:p>
    <w:p>
      <w:r>
        <w:rPr>
          <w:b/>
        </w:rPr>
        <w:t>Zip/Postal Code:</w:t>
      </w:r>
      <w:r>
        <w:t xml:space="preserve">40506-0039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859-257-3653 </w:t>
      </w:r>
    </w:p>
    <w:p>
      <w:r>
        <w:rPr>
          <w:b/>
        </w:rPr>
        <w:t>Fax Number:</w:t>
      </w:r>
      <w:r>
        <w:t xml:space="preserve">859-257-6311 </w:t>
      </w:r>
    </w:p>
    <w:p>
      <w:r>
        <w:rPr>
          <w:b/>
        </w:rPr>
        <w:t>Web Site:</w:t>
      </w:r>
      <w:r>
        <w:t xml:space="preserve">http://libraries.uky.edu/SC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Major holdings in the University Archives and Records Program include the papers of the following physicians and hospital administrators: Medical Center Chancellor (1947-2003); Peter P. Bosomworth and James W.  Holsinger, Jr. (1960–2003); Donald L. Hochstrasser (1975-1997); and Richard S. Schweet (1959-1964).  College of Dentistry Dean (c. 1961-1992); David S. Carter (1982-1985); Emmett R. Costich (1962-1986); and Robert H. Spedding (1962-1977). College of Medicine Dean (1961-2005); N. K. Burki (1987-1993); John Sharpe Chambers (1910-1971); Joseph Engelberg (c. 1961-1972); Gilbert H. Friedell (1953-2005); Robert C. Noble (1993-1995); Joseph W. Pryor (1886-1956); Morris Scherago (1950-1971); George W. Schwert (1960-1971); Charles A. Vance (c. 1925-1959); David S. Watt (1989-2002); William R. Willard (1956-1972); Thomas F. Whayne (c. 1963-1988); and Abraham Wikler (c. 1940-1980).  College of Nursing Dean (1956-2007) and Continuing Education (1965-1973).  College of Pharmacy Dean (1860-1998); Richard M. Doughty (1947-1983); and Howard Hopkins (1955-1976).  University Health Services (1929-1994).  The Collection includes the papers of several women health workers: Jean Cox (1964-1978); Juanita W. Fleming (1976-1990); and Laia Hanau (1933-1991). Holdings also include scrapbooks and informational collections related to the Medical Center and Hospital construction: Medical Center construction scrapbook (1958-1960); UK HealthCare hospital construction (2005-2010).  In addition the University Archives houses numerous theses, dissertations, publications, photographs, and writings on medical issues, including the important essay, Development of the bones of the hand, as shown by the X-ray method, by Joseph W. Pryor, 1905. </w:t>
      </w:r>
    </w:p>
    <w:p>
      <w:r>
        <w:rPr>
          <w:b/>
        </w:rPr>
        <w:t>Holdings:</w:t>
      </w:r>
      <w:r>
        <w:t xml:space="preserve">Approximately 246 cubic feet of archival materials. </w:t>
      </w:r>
    </w:p>
    <w:p>
      <w:r>
        <w:rPr>
          <w:b/>
        </w:rPr>
        <w:t>Collection Subject Strengths:</w:t>
      </w:r>
      <w:r>
        <w:t xml:space="preserve">History of Medical Education; History of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Deirdre A. Scaggs </w:t>
      </w:r>
    </w:p>
    <w:p>
      <w:r>
        <w:rPr>
          <w:b/>
        </w:rPr>
        <w:t>Institution Title:</w:t>
      </w:r>
      <w:r>
        <w:t xml:space="preserve">Director of Archives </w:t>
      </w:r>
    </w:p>
    <w:p>
      <w:r>
        <w:rPr>
          <w:b/>
        </w:rPr>
        <w:t>Email Address:</w:t>
      </w:r>
      <w:r>
        <w:t xml:space="preserve">deirdre@uky.edu </w:t>
      </w:r>
    </w:p>
    <w:p>
      <w:r>
        <w:rPr>
          <w:b/>
        </w:rPr>
        <w:t>Contact Email Address:</w:t>
      </w:r>
      <w:r>
        <w:t xml:space="preserve">deirdre@uky.edu </w:t>
      </w:r>
    </w:p>
    <w:p>
      <w:r>
        <w:rPr>
          <w:b/>
        </w:rPr>
        <w:t>Contact Telephone Number:</w:t>
      </w:r>
      <w:r>
        <w:t xml:space="preserve">859-257-3653 </w:t>
      </w:r>
    </w:p>
    <w:p>
      <w:r>
        <w:rPr>
          <w:b/>
        </w:rPr>
        <w:t>Contact Name:</w:t>
      </w:r>
      <w:r>
        <w:t xml:space="preserve">Deirdre A. Scaggs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