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Hunterian Museum</w:t>
        <w:br/>
        <w:br/>
        <w:t xml:space="preserve">The Royal College of Surgeons of England </w:t>
      </w:r>
    </w:p>
    <w:p>
      <w:r>
        <w:rPr>
          <w:b/>
        </w:rPr>
        <w:t>Organization Type:</w:t>
      </w:r>
      <w:r>
        <w:t xml:space="preserve">Museum </w:t>
      </w:r>
    </w:p>
    <w:p>
      <w:r>
        <w:rPr>
          <w:b/>
        </w:rPr>
        <w:t>Address:</w:t>
      </w:r>
      <w:r>
        <w:t xml:space="preserve">35-43 Lincoln's Inn Fields </w:t>
      </w:r>
    </w:p>
    <w:p>
      <w:r>
        <w:rPr>
          <w:b/>
        </w:rPr>
        <w:t>City:</w:t>
      </w:r>
      <w:r>
        <w:t xml:space="preserve">London </w:t>
      </w:r>
    </w:p>
    <w:p>
      <w:r>
        <w:rPr>
          <w:b/>
        </w:rPr>
        <w:t>State/Province:</w:t>
      </w:r>
      <w:r>
        <w:t xml:space="preserve"> </w:t>
      </w:r>
    </w:p>
    <w:p>
      <w:r>
        <w:rPr>
          <w:b/>
        </w:rPr>
        <w:t>Zip/Postal Code:</w:t>
      </w:r>
      <w:r>
        <w:t xml:space="preserve">WC2A 3PE </w:t>
      </w:r>
    </w:p>
    <w:p>
      <w:r>
        <w:rPr>
          <w:b/>
        </w:rPr>
        <w:t>Country:</w:t>
      </w:r>
      <w:r>
        <w:t xml:space="preserve">United Kingdom </w:t>
      </w:r>
    </w:p>
    <w:p>
      <w:r>
        <w:rPr>
          <w:b/>
        </w:rPr>
        <w:t>Telephone Number:</w:t>
      </w:r>
      <w:r>
        <w:t xml:space="preserve">(0)20 7869 6560 </w:t>
      </w:r>
    </w:p>
    <w:p>
      <w:r>
        <w:rPr>
          <w:b/>
        </w:rPr>
        <w:t>Fax Number:</w:t>
      </w:r>
      <w:r>
        <w:t xml:space="preserve">+44(0)20 7869 6564 </w:t>
      </w:r>
    </w:p>
    <w:p>
      <w:r>
        <w:rPr>
          <w:b/>
        </w:rPr>
        <w:t>Web Site:</w:t>
      </w:r>
      <w:r>
        <w:t xml:space="preserve">http://www.rcseng.ac.uk </w:t>
      </w:r>
    </w:p>
    <w:p>
      <w:r>
        <w:rPr>
          <w:b/>
        </w:rPr>
        <w:t>Online Catalog:</w:t>
      </w:r>
      <w:r>
        <w:t xml:space="preserve">http://surgicat.rcseng.ac.uk </w:t>
      </w:r>
    </w:p>
    <w:p>
      <w:r>
        <w:rPr>
          <w:b/>
        </w:rPr>
        <w:t>Other:</w:t>
      </w:r>
      <w:r>
        <w:t xml:space="preserve"> </w:t>
      </w:r>
    </w:p>
    <w:p>
      <w:r>
        <w:rPr>
          <w:b/>
        </w:rPr>
        <w:t>Abstract:</w:t>
      </w:r>
      <w:r>
        <w:t xml:space="preserve">The Hunterian Museum at the Royal College of Surgeons of England contains collections of specimens and medical and scientific instruments relating to the history of anatomy, pathology, comparative anatomy, surgery and dentistry. Associated material includes paintings, drawings, manuscripts and other archive material relating to the history of the museum and its collections from 1800 - present. Loans of material from the collection can be made to other registered public museums subject to standard museum loan terms and conditions. The museum is open to the public without charge, and access to stored material can be provided for researchers subject to written request. Photographs or digital images of museum objects and archive material can be provided subject to conservation needs. </w:t>
      </w:r>
    </w:p>
    <w:p>
      <w:r>
        <w:rPr>
          <w:b/>
        </w:rPr>
        <w:t>Holdings:</w:t>
      </w:r>
      <w:r>
        <w:t xml:space="preserve">The Hunterian Collection contains approximately 3,500 specimens of human and comparative anatomy and pathology together with paintings and other artifacts made for or owned by the surgeon John Hunter (1728-1793). Other collections include approximately 40,000 specimens and microscope slides covering human and comparative anatomy and pathology from the period 1640 - present, together with approximately 10,000 instruments and other medical artifacts principally relating to the practice of surgery 1700 - present. Associated archive material includes annotated catalogues and other documentation relating to the development of the museum and its collections 1800 - present. Other archive material is held within the main College archive collection. </w:t>
      </w:r>
    </w:p>
    <w:p>
      <w:r>
        <w:rPr>
          <w:b/>
        </w:rPr>
        <w:t>Collection Subject Strengths:</w:t>
      </w:r>
      <w:r>
        <w:t xml:space="preserve">History of Pathology; History of Anatomy; History of Stomatology; History of Surgery </w:t>
      </w:r>
    </w:p>
    <w:p>
      <w:r>
        <w:rPr>
          <w:b/>
        </w:rPr>
        <w:t>Other Collection Subject Strengths:</w:t>
      </w:r>
      <w:r>
        <w:t xml:space="preserve"> </w:t>
      </w:r>
    </w:p>
    <w:p>
      <w:r>
        <w:rPr>
          <w:b/>
        </w:rPr>
        <w:t>Institution Contact:</w:t>
      </w:r>
      <w:r>
        <w:t xml:space="preserve">Simon Chaplin </w:t>
      </w:r>
    </w:p>
    <w:p>
      <w:r>
        <w:rPr>
          <w:b/>
        </w:rPr>
        <w:t>Institution Title:</w:t>
      </w:r>
      <w:r>
        <w:t xml:space="preserve">Senior Curator </w:t>
      </w:r>
    </w:p>
    <w:p>
      <w:r>
        <w:rPr>
          <w:b/>
        </w:rPr>
        <w:t>Email Address:</w:t>
      </w:r>
      <w:r>
        <w:t xml:space="preserve">museums@rcseng.ac.uk </w:t>
      </w:r>
    </w:p>
    <w:p>
      <w:r>
        <w:rPr>
          <w:b/>
        </w:rPr>
        <w:t>Contact Email Address:</w:t>
      </w:r>
      <w:r>
        <w:t xml:space="preserve">museums@rcseng.ac.uk </w:t>
      </w:r>
    </w:p>
    <w:p>
      <w:r>
        <w:rPr>
          <w:b/>
        </w:rPr>
        <w:t>Contact Telephone Number:</w:t>
      </w:r>
      <w:r>
        <w:t xml:space="preserve">+44(0)20 7869 6560 </w:t>
      </w:r>
    </w:p>
    <w:p>
      <w:r>
        <w:rPr>
          <w:b/>
        </w:rPr>
        <w:t>Contact Name:</w:t>
      </w:r>
      <w:r>
        <w:t xml:space="preserve">Simon Chaplin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