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Mackie Family History of Neuroscience Collection</w:t>
        <w:br/>
        <w:br/>
        <w:t>Health Sciences Library</w:t>
        <w:br/>
        <w:br/>
        <w:t xml:space="preserve">University of Calgary </w:t>
      </w:r>
    </w:p>
    <w:p>
      <w:r>
        <w:rPr>
          <w:b/>
        </w:rPr>
        <w:t>Organization Type:</w:t>
      </w:r>
      <w:r>
        <w:t xml:space="preserve">Library </w:t>
      </w:r>
    </w:p>
    <w:p>
      <w:r>
        <w:rPr>
          <w:b/>
        </w:rPr>
        <w:t>Address:</w:t>
      </w:r>
      <w:r>
        <w:t xml:space="preserve">3330 Hospital Dr NW </w:t>
      </w:r>
    </w:p>
    <w:p>
      <w:r>
        <w:rPr>
          <w:b/>
        </w:rPr>
        <w:t>City:</w:t>
      </w:r>
      <w:r>
        <w:t xml:space="preserve">Calgary </w:t>
      </w:r>
    </w:p>
    <w:p>
      <w:r>
        <w:rPr>
          <w:b/>
        </w:rPr>
        <w:t>State/Province:</w:t>
      </w:r>
      <w:r>
        <w:t xml:space="preserve">Alberta </w:t>
      </w:r>
    </w:p>
    <w:p>
      <w:r>
        <w:rPr>
          <w:b/>
        </w:rPr>
        <w:t>Zip/Postal Code:</w:t>
      </w:r>
      <w:r>
        <w:t xml:space="preserve">T2N 4N1 </w:t>
      </w:r>
    </w:p>
    <w:p>
      <w:r>
        <w:rPr>
          <w:b/>
        </w:rPr>
        <w:t>Country:</w:t>
      </w:r>
      <w:r>
        <w:t xml:space="preserve">Canada </w:t>
      </w:r>
    </w:p>
    <w:p>
      <w:r>
        <w:rPr>
          <w:b/>
        </w:rPr>
        <w:t>Telephone Number:</w:t>
      </w:r>
      <w:r>
        <w:t xml:space="preserve">403-220-6855 </w:t>
      </w:r>
    </w:p>
    <w:p>
      <w:r>
        <w:rPr>
          <w:b/>
        </w:rPr>
        <w:t>Fax Number:</w:t>
      </w:r>
      <w:r>
        <w:t xml:space="preserve"> </w:t>
      </w:r>
    </w:p>
    <w:p>
      <w:r>
        <w:rPr>
          <w:b/>
        </w:rPr>
        <w:t>Web Site:</w:t>
      </w:r>
      <w:r>
        <w:t xml:space="preserve">https://science.ucalgary.ca/neuroscience </w:t>
      </w:r>
    </w:p>
    <w:p>
      <w:r>
        <w:rPr>
          <w:b/>
        </w:rPr>
        <w:t>Online Catalog:</w:t>
      </w:r>
      <w:r>
        <w:t xml:space="preserve"> </w:t>
      </w:r>
    </w:p>
    <w:p>
      <w:r>
        <w:rPr>
          <w:b/>
        </w:rPr>
        <w:t>Other:</w:t>
      </w:r>
      <w:r>
        <w:t xml:space="preserve">https://research.ucalgary.ca/ </w:t>
      </w:r>
    </w:p>
    <w:p>
      <w:r>
        <w:rPr>
          <w:b/>
        </w:rPr>
        <w:t>Abstract:</w:t>
      </w:r>
      <w:r>
        <w:t xml:space="preserve">The Mackie Family History of Neuroscience collection includes 2500 books and journal articles spanning over 350 years in the development of neuroscience and is of national and international significance. The earliest volume is Jean Fernel’s  De Abditis Rerum Causis Libri Duo. Editio postrema, published in 1560 by Andream Wechel, Paris.  Other highlights include Rene Descartes’s classic 1662 work, De Homine, and the rare first neurological text, Cerebri Anatome, published in 1662, written by Thomas Willis, the “Father of Neurology” and illustrated by Christopher Wren. </w:t>
      </w:r>
    </w:p>
    <w:p>
      <w:r>
        <w:rPr>
          <w:b/>
        </w:rPr>
        <w:t>Holdings:</w:t>
      </w:r>
      <w:r>
        <w:t>The Mackie Family History of Neuroscience collection has 2500 books and journal articles.</w:t>
        <w:br/>
        <w:br/>
        <w:br/>
        <w:br/>
        <w:t xml:space="preserve">Some volumes for conservation reasons, reside in Special Collections at the Taylor Family Digital Library on the University of Calgary's main campus. </w:t>
      </w:r>
    </w:p>
    <w:p>
      <w:r>
        <w:rPr>
          <w:b/>
        </w:rPr>
        <w:t>Collection Subject Strengths:</w:t>
      </w:r>
      <w:r>
        <w:t xml:space="preserve">History of Neurology </w:t>
      </w:r>
    </w:p>
    <w:p>
      <w:r>
        <w:rPr>
          <w:b/>
        </w:rPr>
        <w:t>Other Collection Subject Strengths:</w:t>
      </w:r>
      <w:r>
        <w:t xml:space="preserve">History of Neurosciences; History of Neurosurgery </w:t>
      </w:r>
    </w:p>
    <w:p>
      <w:r>
        <w:rPr>
          <w:b/>
        </w:rPr>
        <w:t>Institution Contact:</w:t>
      </w:r>
      <w:r>
        <w:t xml:space="preserve">Susan Powelson </w:t>
      </w:r>
    </w:p>
    <w:p>
      <w:r>
        <w:rPr>
          <w:b/>
        </w:rPr>
        <w:t>Institution Title:</w:t>
      </w:r>
      <w:r>
        <w:t xml:space="preserve">Director, Health Sciences, Libraries and Cultural Resources </w:t>
      </w:r>
    </w:p>
    <w:p>
      <w:r>
        <w:rPr>
          <w:b/>
        </w:rPr>
        <w:t>Email Address:</w:t>
      </w:r>
      <w:r>
        <w:t xml:space="preserve">susan.powelson@ucalgary.ca </w:t>
      </w:r>
    </w:p>
    <w:p>
      <w:r>
        <w:rPr>
          <w:b/>
        </w:rPr>
        <w:t>Contact Email Address:</w:t>
      </w:r>
      <w:r>
        <w:t xml:space="preserve">susan.powelson@ucalgary.ca </w:t>
      </w:r>
    </w:p>
    <w:p>
      <w:r>
        <w:rPr>
          <w:b/>
        </w:rPr>
        <w:t>Contact Telephone Number:</w:t>
      </w:r>
      <w:r>
        <w:t xml:space="preserve">403 220 6855 </w:t>
      </w:r>
    </w:p>
    <w:p>
      <w:r>
        <w:rPr>
          <w:b/>
        </w:rPr>
        <w:t>Contact Name:</w:t>
      </w:r>
      <w:r>
        <w:t xml:space="preserve">Susan Powelson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