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Delaware Academy of Medicine </w:t>
      </w:r>
    </w:p>
    <w:p>
      <w:r>
        <w:rPr>
          <w:b/>
        </w:rPr>
        <w:t>Organization Type:</w:t>
      </w:r>
      <w:r>
        <w:t xml:space="preserve">Archive; Library; Museum </w:t>
      </w:r>
    </w:p>
    <w:p>
      <w:r>
        <w:rPr>
          <w:b/>
        </w:rPr>
        <w:t>Address:</w:t>
      </w:r>
      <w:r>
        <w:t>4765 Ogletown Stanton Road</w:t>
        <w:br/>
        <w:br/>
        <w:t xml:space="preserve">Suite L-10 </w:t>
      </w:r>
    </w:p>
    <w:p>
      <w:r>
        <w:rPr>
          <w:b/>
        </w:rPr>
        <w:t>City:</w:t>
      </w:r>
      <w:r>
        <w:t xml:space="preserve">Newark </w:t>
      </w:r>
    </w:p>
    <w:p>
      <w:r>
        <w:rPr>
          <w:b/>
        </w:rPr>
        <w:t>State/Province:</w:t>
      </w:r>
      <w:r>
        <w:t xml:space="preserve">Delaware </w:t>
      </w:r>
    </w:p>
    <w:p>
      <w:r>
        <w:rPr>
          <w:b/>
        </w:rPr>
        <w:t>Zip/Postal Code:</w:t>
      </w:r>
      <w:r>
        <w:t xml:space="preserve">19713 </w:t>
      </w:r>
    </w:p>
    <w:p>
      <w:r>
        <w:rPr>
          <w:b/>
        </w:rPr>
        <w:t>Country:</w:t>
      </w:r>
      <w:r>
        <w:t xml:space="preserve">United States </w:t>
      </w:r>
    </w:p>
    <w:p>
      <w:r>
        <w:rPr>
          <w:b/>
        </w:rPr>
        <w:t>Telephone Number:</w:t>
      </w:r>
      <w:r>
        <w:t xml:space="preserve">302-733-3900 </w:t>
      </w:r>
    </w:p>
    <w:p>
      <w:r>
        <w:rPr>
          <w:b/>
        </w:rPr>
        <w:t>Fax Number:</w:t>
      </w:r>
      <w:r>
        <w:t xml:space="preserve">(302) 733-3949 </w:t>
      </w:r>
    </w:p>
    <w:p>
      <w:r>
        <w:rPr>
          <w:b/>
        </w:rPr>
        <w:t>Web Site:</w:t>
      </w:r>
      <w:r>
        <w:t xml:space="preserve">https://delamed.org/programs/archives-and-history/ </w:t>
      </w:r>
    </w:p>
    <w:p>
      <w:r>
        <w:rPr>
          <w:b/>
        </w:rPr>
        <w:t>Online Catalog:</w:t>
      </w:r>
      <w:r>
        <w:t xml:space="preserve"> </w:t>
      </w:r>
    </w:p>
    <w:p>
      <w:r>
        <w:rPr>
          <w:b/>
        </w:rPr>
        <w:t>Other:</w:t>
      </w:r>
      <w:r>
        <w:t xml:space="preserve">https://delamed.org/ </w:t>
      </w:r>
    </w:p>
    <w:p>
      <w:r>
        <w:rPr>
          <w:b/>
        </w:rPr>
        <w:t>Abstract:</w:t>
      </w:r>
      <w:r>
        <w:t>The Academy collects materials related to the history of medicine in Delaware, including books, photographs, papers, organizational records, photographs, and artifacts, among other things.</w:t>
        <w:br/>
        <w:br/>
        <w:br/>
        <w:br/>
        <w:t xml:space="preserve">Archival materials do not circulate but the archivist is available to provide reference service and photocopies or photographs, as necessary.  Archival materials are also frequently displayed in the Lewis B. Flinn Library and elsewhere in Christiana Hospital. </w:t>
      </w:r>
    </w:p>
    <w:p>
      <w:r>
        <w:rPr>
          <w:b/>
        </w:rPr>
        <w:t>Holdings:</w:t>
      </w:r>
      <w:r>
        <w:t xml:space="preserve">The Academy holds 1,200 volumes in its rare book collection, 1580-1970 (bulk 1880-1950s); 3,000 medical artifacts, including instruments, doctor’s bags, memorabilia, medicine bottles, and artwork; 31 cubic feet papers and manuscripts (includes photo collection). </w:t>
      </w:r>
    </w:p>
    <w:p>
      <w:r>
        <w:rPr>
          <w:b/>
        </w:rPr>
        <w:t>Collection Subject Strengths:</w:t>
      </w:r>
      <w:r>
        <w:t xml:space="preserve">History of Nursing; History of Gynecology and Obstetrics; History of Stomatology; History of Hospitals; History of Surgery </w:t>
      </w:r>
    </w:p>
    <w:p>
      <w:r>
        <w:rPr>
          <w:b/>
        </w:rPr>
        <w:t>Other Collection Subject Strengths:</w:t>
      </w:r>
      <w:r>
        <w:t xml:space="preserve"> </w:t>
      </w:r>
    </w:p>
    <w:p>
      <w:r>
        <w:rPr>
          <w:b/>
        </w:rPr>
        <w:t>Institution Contact:</w:t>
      </w:r>
      <w:r>
        <w:t xml:space="preserve">Tim Gibbs </w:t>
      </w:r>
    </w:p>
    <w:p>
      <w:r>
        <w:rPr>
          <w:b/>
        </w:rPr>
        <w:t>Institution Title:</w:t>
      </w:r>
      <w:r>
        <w:t xml:space="preserve">Executive Director </w:t>
      </w:r>
    </w:p>
    <w:p>
      <w:r>
        <w:rPr>
          <w:b/>
        </w:rPr>
        <w:t>Email Address:</w:t>
      </w:r>
      <w:r>
        <w:t xml:space="preserve">tgibbs@delamed.org </w:t>
      </w:r>
    </w:p>
    <w:p>
      <w:r>
        <w:rPr>
          <w:b/>
        </w:rPr>
        <w:t>Contact Email Address:</w:t>
      </w:r>
      <w:r>
        <w:t xml:space="preserve">tgibbs@delamed.org </w:t>
      </w:r>
    </w:p>
    <w:p>
      <w:r>
        <w:rPr>
          <w:b/>
        </w:rPr>
        <w:t>Contact Telephone Number:</w:t>
      </w:r>
      <w:r>
        <w:t xml:space="preserve">(302) 733-3919 </w:t>
      </w:r>
    </w:p>
    <w:p>
      <w:r>
        <w:rPr>
          <w:b/>
        </w:rPr>
        <w:t>Contact Name:</w:t>
      </w:r>
      <w:r>
        <w:t xml:space="preserve">Tim Gibbs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