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Archives &amp; Special Collections</w:t>
        <w:br/>
        <w:br/>
        <w:t>Consortium Library</w:t>
        <w:br/>
        <w:br/>
        <w:t xml:space="preserve">University of Alaska Anchorage </w:t>
      </w:r>
    </w:p>
    <w:p>
      <w:r>
        <w:rPr>
          <w:b/>
        </w:rPr>
        <w:t>Organization Type:</w:t>
      </w:r>
      <w:r>
        <w:t xml:space="preserve">Archive </w:t>
      </w:r>
    </w:p>
    <w:p>
      <w:r>
        <w:rPr>
          <w:b/>
        </w:rPr>
        <w:t>Address:</w:t>
      </w:r>
      <w:r>
        <w:t xml:space="preserve">3211 Providence Drive </w:t>
      </w:r>
    </w:p>
    <w:p>
      <w:r>
        <w:rPr>
          <w:b/>
        </w:rPr>
        <w:t>City:</w:t>
      </w:r>
      <w:r>
        <w:t xml:space="preserve">Anchorage </w:t>
      </w:r>
    </w:p>
    <w:p>
      <w:r>
        <w:rPr>
          <w:b/>
        </w:rPr>
        <w:t>State/Province:</w:t>
      </w:r>
      <w:r>
        <w:t xml:space="preserve">Alaska </w:t>
      </w:r>
    </w:p>
    <w:p>
      <w:r>
        <w:rPr>
          <w:b/>
        </w:rPr>
        <w:t>Zip/Postal Code:</w:t>
      </w:r>
      <w:r>
        <w:t xml:space="preserve">99508 </w:t>
      </w:r>
    </w:p>
    <w:p>
      <w:r>
        <w:rPr>
          <w:b/>
        </w:rPr>
        <w:t>Country:</w:t>
      </w:r>
      <w:r>
        <w:t xml:space="preserve">United States </w:t>
      </w:r>
    </w:p>
    <w:p>
      <w:r>
        <w:rPr>
          <w:b/>
        </w:rPr>
        <w:t>Telephone Number:</w:t>
      </w:r>
      <w:r>
        <w:t xml:space="preserve">907-786-1849 </w:t>
      </w:r>
    </w:p>
    <w:p>
      <w:r>
        <w:rPr>
          <w:b/>
        </w:rPr>
        <w:t>Fax Number:</w:t>
      </w:r>
      <w:r>
        <w:t xml:space="preserve">907-786-1834 </w:t>
      </w:r>
    </w:p>
    <w:p>
      <w:r>
        <w:rPr>
          <w:b/>
        </w:rPr>
        <w:t>Web Site:</w:t>
      </w:r>
      <w:r>
        <w:t xml:space="preserve">http://consortiumlibrary.org/archives/ </w:t>
      </w:r>
    </w:p>
    <w:p>
      <w:r>
        <w:rPr>
          <w:b/>
        </w:rPr>
        <w:t>Online Catalog:</w:t>
      </w:r>
      <w:r>
        <w:t xml:space="preserve">http://consortiumlibrary.org/archives/Collections.html </w:t>
      </w:r>
    </w:p>
    <w:p>
      <w:r>
        <w:rPr>
          <w:b/>
        </w:rPr>
        <w:t>Other:</w:t>
      </w:r>
      <w:r>
        <w:t xml:space="preserve"> </w:t>
      </w:r>
    </w:p>
    <w:p>
      <w:r>
        <w:rPr>
          <w:b/>
        </w:rPr>
        <w:t>Abstract:</w:t>
      </w:r>
      <w:r>
        <w:t xml:space="preserve">Archives and Special Collections collects papers and records relating to the history of Alaska and the northwest Pacific area. The Archives acquires, preserves, and makes available to students, faculty, and the public unpublished manuscripts, photographs, and information stored in non-print media. In addition to supporting the several educational and research missions of the University, it performs a special service mission as community conservator of the papers and records of persons, families, organizations, associations, and businesses. </w:t>
      </w:r>
    </w:p>
    <w:p>
      <w:r>
        <w:rPr>
          <w:b/>
        </w:rPr>
        <w:t>Holdings:</w:t>
      </w:r>
      <w:r>
        <w:t>Photographs, manuscripts, sound recordings, moving image films, rare maps, rare books, ephemera, and other archival material.  To access a research guide to our collections, please go to the following URL:</w:t>
        <w:br/>
        <w:br/>
        <w:t xml:space="preserve">  </w:t>
        <w:br/>
        <w:br/>
        <w:t xml:space="preserve">&lt;a href="http://libguides.consortiumlibrary.org/ASChealthcollections"  &gt; http://libguides.consortiumlibrary.org/ASChealthcollections&lt;/a&gt;. </w:t>
      </w:r>
    </w:p>
    <w:p>
      <w:r>
        <w:rPr>
          <w:b/>
        </w:rPr>
        <w:t>Collection Subject Strengths:</w:t>
      </w:r>
      <w:r>
        <w:t xml:space="preserve">History of the Practice of Medicine; History of Epidemiology and Infectious Diseases; History of Health Regulation; History of Medicine; History of Alternative Medicine; History of Botany; History of Public Health </w:t>
      </w:r>
    </w:p>
    <w:p>
      <w:r>
        <w:rPr>
          <w:b/>
        </w:rPr>
        <w:t>Other Collection Subject Strengths:</w:t>
      </w:r>
      <w:r>
        <w:t xml:space="preserve">Arctic health; Native Alaskan healing traditions </w:t>
      </w:r>
    </w:p>
    <w:p>
      <w:r>
        <w:rPr>
          <w:b/>
        </w:rPr>
        <w:t>Institution Contact:</w:t>
      </w:r>
      <w:r>
        <w:t xml:space="preserve">Archives Staff </w:t>
      </w:r>
    </w:p>
    <w:p>
      <w:r>
        <w:rPr>
          <w:b/>
        </w:rPr>
        <w:t>Institution Title:</w:t>
      </w:r>
      <w:r>
        <w:t xml:space="preserve"> </w:t>
      </w:r>
    </w:p>
    <w:p>
      <w:r>
        <w:rPr>
          <w:b/>
        </w:rPr>
        <w:t>Email Address:</w:t>
      </w:r>
      <w:r>
        <w:t xml:space="preserve">archives@uaa.alaska.edu </w:t>
      </w:r>
    </w:p>
    <w:p>
      <w:r>
        <w:rPr>
          <w:b/>
        </w:rPr>
        <w:t>Contact Email Address:</w:t>
      </w:r>
      <w:r>
        <w:t xml:space="preserve">archives@uaa.alaska.edu </w:t>
      </w:r>
    </w:p>
    <w:p>
      <w:r>
        <w:rPr>
          <w:b/>
        </w:rPr>
        <w:t>Contact Telephone Number:</w:t>
      </w:r>
      <w:r>
        <w:t xml:space="preserve">907-786-1849 </w:t>
      </w:r>
    </w:p>
    <w:p>
      <w:r>
        <w:rPr>
          <w:b/>
        </w:rPr>
        <w:t>Contact Name:</w:t>
      </w:r>
      <w:r>
        <w:t xml:space="preserve">Archives Staff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