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Museum of the History of Medicine - Sapienza University of Rome </w:t>
      </w:r>
    </w:p>
    <w:p>
      <w:r>
        <w:rPr>
          <w:b/>
        </w:rPr>
        <w:t>Organization Type:</w:t>
      </w:r>
      <w:r>
        <w:t xml:space="preserve">Museum </w:t>
      </w:r>
    </w:p>
    <w:p>
      <w:r>
        <w:rPr>
          <w:b/>
        </w:rPr>
        <w:t>Address:</w:t>
      </w:r>
      <w:r>
        <w:t xml:space="preserve">Viale dell'Università 34a </w:t>
      </w:r>
    </w:p>
    <w:p>
      <w:r>
        <w:rPr>
          <w:b/>
        </w:rPr>
        <w:t>City:</w:t>
      </w:r>
      <w:r>
        <w:t xml:space="preserve">Rome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00185 </w:t>
      </w:r>
    </w:p>
    <w:p>
      <w:r>
        <w:rPr>
          <w:b/>
        </w:rPr>
        <w:t>Country:</w:t>
      </w:r>
      <w:r>
        <w:t xml:space="preserve">Italy </w:t>
      </w:r>
    </w:p>
    <w:p>
      <w:r>
        <w:rPr>
          <w:b/>
        </w:rPr>
        <w:t>Telephone Number:</w:t>
      </w:r>
      <w:r>
        <w:t xml:space="preserve">0649914445 </w:t>
      </w:r>
    </w:p>
    <w:p>
      <w:r>
        <w:rPr>
          <w:b/>
        </w:rPr>
        <w:t>Fax Number:</w:t>
      </w:r>
      <w:r>
        <w:t xml:space="preserve">+39064451721 </w:t>
      </w:r>
    </w:p>
    <w:p>
      <w:r>
        <w:rPr>
          <w:b/>
        </w:rPr>
        <w:t>Web Site:</w:t>
      </w:r>
      <w:r>
        <w:t xml:space="preserve">https://web.uniroma1.it/museostoriamedicina/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Museum of the History of Medicine at Rome’s La Sapienza University was founded in 1938 by Adalberto Pazzini. It contains an impressively rich collection of historical-medical exhibits – many of them original, which can help trace developments in medical knowledge from prehistoric times up to genomic medicine. The Museum, specially designed to offer a clearly presented learning experience,  aims to provide visitors with everything necessary to gain deeper knowledge of medical history, of biomedicine and the relationship between biomedical science and society; offering an integrated perspective on the evolution of medical knowledge and technological developments with philosophical, ethical and social issues. The Museum is employed as a didactic device by the Section of  History of Medicine Medicine staff  to explain the development of medical knowledge both to specialized and non-professional audiences (medical students; scholars in History of Medicine, Bioethics, History of Ideas, History of Science), especially throught the organization of special exhibitions devoted to stimulate a critical discussion about the most recent developments of medicine, biotechnology and life sciences. </w:t>
      </w:r>
    </w:p>
    <w:p>
      <w:r>
        <w:rPr>
          <w:b/>
        </w:rPr>
        <w:t>Holdings:</w:t>
      </w:r>
      <w:r>
        <w:t xml:space="preserve">The Museum contains about 10000 objects from prehistoric times up to genomic medicine. </w:t>
      </w:r>
    </w:p>
    <w:p>
      <w:r>
        <w:rPr>
          <w:b/>
        </w:rPr>
        <w:t>Collection Subject Strengths:</w:t>
      </w:r>
      <w:r>
        <w:t xml:space="preserve">History of Psychology; History of Anatomy; History of Medicine; History of Surgery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Alessandro Aruta </w:t>
      </w:r>
    </w:p>
    <w:p>
      <w:r>
        <w:rPr>
          <w:b/>
        </w:rPr>
        <w:t>Institution Title:</w:t>
      </w:r>
      <w:r>
        <w:t xml:space="preserve">Curator of Medical Area Museums of Sapienza University of Rome </w:t>
      </w:r>
    </w:p>
    <w:p>
      <w:r>
        <w:rPr>
          <w:b/>
        </w:rPr>
        <w:t>Email Address:</w:t>
      </w:r>
      <w:r>
        <w:t xml:space="preserve">alessandro.aruta@uniroma1.it </w:t>
      </w:r>
    </w:p>
    <w:p>
      <w:r>
        <w:rPr>
          <w:b/>
        </w:rPr>
        <w:t>Contact Email Address:</w:t>
      </w:r>
      <w:r>
        <w:t xml:space="preserve">alessandro.aruta@uniroma1.it </w:t>
      </w:r>
    </w:p>
    <w:p>
      <w:r>
        <w:rPr>
          <w:b/>
        </w:rPr>
        <w:t>Contact Telephone Number:</w:t>
      </w:r>
      <w:r>
        <w:t xml:space="preserve">+390649914445 </w:t>
      </w:r>
    </w:p>
    <w:p>
      <w:r>
        <w:rPr>
          <w:b/>
        </w:rPr>
        <w:t>Contact Name:</w:t>
      </w:r>
      <w:r>
        <w:t xml:space="preserve">Alessandro Aruta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