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Kendall Reed Rare Book Room </w:t>
      </w:r>
    </w:p>
    <w:p>
      <w:r>
        <w:rPr>
          <w:b/>
        </w:rPr>
        <w:t>Organization Type:</w:t>
      </w:r>
      <w:r>
        <w:t xml:space="preserve">Library </w:t>
      </w:r>
    </w:p>
    <w:p>
      <w:r>
        <w:rPr>
          <w:b/>
        </w:rPr>
        <w:t>Address:</w:t>
      </w:r>
      <w:r>
        <w:t xml:space="preserve">3200 Grand Avenue </w:t>
      </w:r>
    </w:p>
    <w:p>
      <w:r>
        <w:rPr>
          <w:b/>
        </w:rPr>
        <w:t>City:</w:t>
      </w:r>
      <w:r>
        <w:t xml:space="preserve">Des Moines </w:t>
      </w:r>
    </w:p>
    <w:p>
      <w:r>
        <w:rPr>
          <w:b/>
        </w:rPr>
        <w:t>State/Province:</w:t>
      </w:r>
      <w:r>
        <w:t xml:space="preserve">Iowa </w:t>
      </w:r>
    </w:p>
    <w:p>
      <w:r>
        <w:rPr>
          <w:b/>
        </w:rPr>
        <w:t>Zip/Postal Code:</w:t>
      </w:r>
      <w:r>
        <w:t xml:space="preserve">50312 </w:t>
      </w:r>
    </w:p>
    <w:p>
      <w:r>
        <w:rPr>
          <w:b/>
        </w:rPr>
        <w:t>Country:</w:t>
      </w:r>
      <w:r>
        <w:t xml:space="preserve">United States </w:t>
      </w:r>
    </w:p>
    <w:p>
      <w:r>
        <w:rPr>
          <w:b/>
        </w:rPr>
        <w:t>Telephone Number:</w:t>
      </w:r>
      <w:r>
        <w:t xml:space="preserve">515-271-1566 </w:t>
      </w:r>
    </w:p>
    <w:p>
      <w:r>
        <w:rPr>
          <w:b/>
        </w:rPr>
        <w:t>Fax Number:</w:t>
      </w:r>
      <w:r>
        <w:t xml:space="preserve">515-271-1625 </w:t>
      </w:r>
    </w:p>
    <w:p>
      <w:r>
        <w:rPr>
          <w:b/>
        </w:rPr>
        <w:t>Web Site:</w:t>
      </w:r>
      <w:r>
        <w:t xml:space="preserve">http://library.dmu.edu </w:t>
      </w:r>
    </w:p>
    <w:p>
      <w:r>
        <w:rPr>
          <w:b/>
        </w:rPr>
        <w:t>Online Catalog:</w:t>
      </w:r>
      <w:r>
        <w:t xml:space="preserve"> </w:t>
      </w:r>
    </w:p>
    <w:p>
      <w:r>
        <w:rPr>
          <w:b/>
        </w:rPr>
        <w:t>Other:</w:t>
      </w:r>
      <w:r>
        <w:t xml:space="preserve"> </w:t>
      </w:r>
    </w:p>
    <w:p>
      <w:r>
        <w:rPr>
          <w:b/>
        </w:rPr>
        <w:t>Abstract:</w:t>
      </w:r>
      <w:r>
        <w:t xml:space="preserve">The Kendall Reed Rare Book Room at the Des Moines University Library contains both the Des Moines University Archives and the University's historical book collection.  The University Archives preserves records of enduring value pertaining to Des Moines University and its antecedent institutions. </w:t>
        <w:br/>
        <w:br/>
        <w:br/>
        <w:br/>
        <w:t xml:space="preserve">It contains approximately 1,700 linear feet of rare books, images, audio-visual materials, publications and artifacts that interpret the history of Des Moines University.  The collection also includes documents and photographs from the University's administrative departments as well as the personal papers of prominent University administrators, faculty, and alumni.  </w:t>
        <w:br/>
        <w:br/>
        <w:br/>
        <w:br/>
        <w:t>The Des Moines University historical book collection grew out of donations from the personal libraries of Dr. George  A. Still and school founder Dr. Summerfield Saunders Still.  The collection of approximately 2,000 volumes contain books and journals related to the history of osteopathy, history of podiatry, surgical anatomy, military medicine and the history of medical education; and dates from the 17th century to the present day.</w:t>
        <w:br/>
        <w:br/>
        <w:br/>
        <w:br/>
        <w:t xml:space="preserve">Historical books do not circulate, nor are they available through interlibrary loan.  However, we do photocopy materials for interlibrary loan and for onsite researchers if the materials are not too fragile.  Materials from the University Archives and historical book collection may be used in the Kendall Reed Rare Book Room, which is located in the University library on the second floor of the Student Education Center and is normally open from 12:30 PM to 4:30 PM weekdays. The Rare Book Room is closed on weekends and University holidays.  Appointments are strongly recommended and may be made by contacting the archivist at 515-271-1566 </w:t>
      </w:r>
    </w:p>
    <w:p>
      <w:r>
        <w:rPr>
          <w:b/>
        </w:rPr>
        <w:t>Holdings:</w:t>
      </w:r>
      <w:r>
        <w:t xml:space="preserve">The archives and rare book collection encompasses approximately 2,000 rare books and journals. </w:t>
      </w:r>
    </w:p>
    <w:p>
      <w:r>
        <w:rPr>
          <w:b/>
        </w:rPr>
        <w:t>Collection Subject Strengths:</w:t>
      </w:r>
      <w:r>
        <w:t xml:space="preserve">History of Osteopathy; History of Military/Naval Medicine; History of Medical Education; History of Medicine; History of Surgery </w:t>
      </w:r>
    </w:p>
    <w:p>
      <w:r>
        <w:rPr>
          <w:b/>
        </w:rPr>
        <w:t>Other Collection Subject Strengths:</w:t>
      </w:r>
      <w:r>
        <w:t xml:space="preserve">History of Podiatry </w:t>
      </w:r>
    </w:p>
    <w:p>
      <w:r>
        <w:rPr>
          <w:b/>
        </w:rPr>
        <w:t>Institution Contact:</w:t>
      </w:r>
      <w:r>
        <w:t xml:space="preserve">Lindsey Smith </w:t>
      </w:r>
    </w:p>
    <w:p>
      <w:r>
        <w:rPr>
          <w:b/>
        </w:rPr>
        <w:t>Institution Title:</w:t>
      </w:r>
      <w:r>
        <w:t xml:space="preserve">Archivist </w:t>
      </w:r>
    </w:p>
    <w:p>
      <w:r>
        <w:rPr>
          <w:b/>
        </w:rPr>
        <w:t>Email Address:</w:t>
      </w:r>
      <w:r>
        <w:t xml:space="preserve">lindsey.macallister@dmu.edu </w:t>
      </w:r>
    </w:p>
    <w:p>
      <w:r>
        <w:rPr>
          <w:b/>
        </w:rPr>
        <w:t>Contact Email Address:</w:t>
      </w:r>
      <w:r>
        <w:t xml:space="preserve">lindsey.macallister@dmu.edu </w:t>
      </w:r>
    </w:p>
    <w:p>
      <w:r>
        <w:rPr>
          <w:b/>
        </w:rPr>
        <w:t>Contact Telephone Number:</w:t>
      </w:r>
      <w:r>
        <w:t xml:space="preserve">515-271-1566 </w:t>
      </w:r>
    </w:p>
    <w:p>
      <w:r>
        <w:rPr>
          <w:b/>
        </w:rPr>
        <w:t>Contact Name:</w:t>
      </w:r>
      <w:r>
        <w:t xml:space="preserve">Lindsey Smith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