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Archives of the Sisters of Divine Providence of San Antonio </w:t>
      </w:r>
    </w:p>
    <w:p>
      <w:r>
        <w:rPr>
          <w:b/>
        </w:rPr>
        <w:t>Organization Type:</w:t>
      </w:r>
      <w:r>
        <w:t xml:space="preserve">Archive </w:t>
      </w:r>
    </w:p>
    <w:p>
      <w:r>
        <w:rPr>
          <w:b/>
        </w:rPr>
        <w:t>Address:</w:t>
      </w:r>
      <w:r>
        <w:t>Our Lady of the Lake Convent Center</w:t>
        <w:br/>
        <w:br/>
        <w:t xml:space="preserve">515 S. W. 24th Street </w:t>
      </w:r>
    </w:p>
    <w:p>
      <w:r>
        <w:rPr>
          <w:b/>
        </w:rPr>
        <w:t>City:</w:t>
      </w:r>
      <w:r>
        <w:t xml:space="preserve">San Antonio </w:t>
      </w:r>
    </w:p>
    <w:p>
      <w:r>
        <w:rPr>
          <w:b/>
        </w:rPr>
        <w:t>State/Province:</w:t>
      </w:r>
      <w:r>
        <w:t xml:space="preserve">Texas </w:t>
      </w:r>
    </w:p>
    <w:p>
      <w:r>
        <w:rPr>
          <w:b/>
        </w:rPr>
        <w:t>Zip/Postal Code:</w:t>
      </w:r>
      <w:r>
        <w:t xml:space="preserve">78207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210-857-1113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http://www.cdptexas.org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>This Archives of a Roman Catholic congregation of women religious houses records and artifacts from 1866 to the present, primarily focusing on ministries of secular and religious education, social services, and health care.</w:t>
        <w:br/>
        <w:br/>
        <w:br/>
        <w:br/>
        <w:t>The Congregation’s main ministry is education.  Some Sisters, however, have participated in health care, becoming hospital administrators, nurses (nurse midwife, nurse practitioner, nurse anesthetist, nursing instructor, school nurse), x-ray technician, medical technologist, therapists (physical, occupational, speech, licensed massage, psychotherapist), dietitians,  hospital and hospice chaplains, home health caregivers, and medical social workers.</w:t>
        <w:br/>
        <w:br/>
        <w:br/>
        <w:br/>
        <w:t>At various times the Congregation has administered and staffed hospitals and retirement/nursing centers in Texas.  It has sponsored, administered and staffed Providence Home for children with AIDS and clinics in Texas.  Individual Sisters have also worked in other hospitals.</w:t>
        <w:br/>
        <w:br/>
        <w:t xml:space="preserve">     </w:t>
        <w:br/>
        <w:br/>
        <w:t xml:space="preserve">The Archives is open to the public Monday and Thursday from 1:00  to 4:00 p.m. ; Tuesday and Wednesday  from 9:30 to 11:30 a.m.;  Friday from 9:30-11:00 a.m.;  and by appointment.  Reference and photocopying services are available. </w:t>
      </w:r>
    </w:p>
    <w:p>
      <w:r>
        <w:rPr>
          <w:b/>
        </w:rPr>
        <w:t>Holdings:</w:t>
      </w:r>
      <w:r>
        <w:t xml:space="preserve">This small collection on health care (basically from the 1950s on) includes printed material in books, articles in magazines, newspaper clippings, correspondence, and institutional records; photographs; and cassette tapes of interviews with Sisters engaged in health care. </w:t>
      </w:r>
    </w:p>
    <w:p>
      <w:r>
        <w:rPr>
          <w:b/>
        </w:rPr>
        <w:t>Collection Subject Strengths:</w:t>
      </w:r>
      <w:r>
        <w:t xml:space="preserve">History of Women in Medicine; History of Public Health </w:t>
      </w:r>
    </w:p>
    <w:p>
      <w:r>
        <w:rPr>
          <w:b/>
        </w:rPr>
        <w:t>Other Collection Subject Strengths:</w:t>
      </w:r>
      <w:r>
        <w:t xml:space="preserve">Catholic Sisters in Health Care </w:t>
      </w:r>
    </w:p>
    <w:p>
      <w:r>
        <w:rPr>
          <w:b/>
        </w:rPr>
        <w:t>Institution Contact:</w:t>
      </w:r>
      <w:r>
        <w:t xml:space="preserve">Charlotte Kitowski, cdp </w:t>
      </w:r>
    </w:p>
    <w:p>
      <w:r>
        <w:rPr>
          <w:b/>
        </w:rPr>
        <w:t>Institution Title:</w:t>
      </w:r>
      <w:r>
        <w:t xml:space="preserve">Archivist </w:t>
      </w:r>
    </w:p>
    <w:p>
      <w:r>
        <w:rPr>
          <w:b/>
        </w:rPr>
        <w:t>Email Address:</w:t>
      </w:r>
      <w:r>
        <w:t xml:space="preserve">ckitowski@cdptexas.org </w:t>
      </w:r>
    </w:p>
    <w:p>
      <w:r>
        <w:rPr>
          <w:b/>
        </w:rPr>
        <w:t>Contact Email Address:</w:t>
      </w:r>
      <w:r>
        <w:t xml:space="preserve">ckitowski@cdptexas.org </w:t>
      </w:r>
    </w:p>
    <w:p>
      <w:r>
        <w:rPr>
          <w:b/>
        </w:rPr>
        <w:t>Contact Telephone Number:</w:t>
      </w:r>
      <w:r>
        <w:t xml:space="preserve">(210) 587-1113 </w:t>
      </w:r>
    </w:p>
    <w:p>
      <w:r>
        <w:rPr>
          <w:b/>
        </w:rPr>
        <w:t>Contact Name:</w:t>
      </w:r>
      <w:r>
        <w:t xml:space="preserve">Charlotte Kitowski, Cdp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