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>The Refugio County Museum</w:t>
        <w:br/>
        <w:br/>
        <w:t xml:space="preserve">The Refugio County Historical Society </w:t>
      </w:r>
    </w:p>
    <w:p>
      <w:r>
        <w:rPr>
          <w:b/>
        </w:rPr>
        <w:t>Organization Type:</w:t>
      </w:r>
      <w:r>
        <w:t xml:space="preserve">Museum </w:t>
      </w:r>
    </w:p>
    <w:p>
      <w:r>
        <w:rPr>
          <w:b/>
        </w:rPr>
        <w:t>Address:</w:t>
      </w:r>
      <w:r>
        <w:t xml:space="preserve">102 W. West Street </w:t>
      </w:r>
    </w:p>
    <w:p>
      <w:r>
        <w:rPr>
          <w:b/>
        </w:rPr>
        <w:t>City:</w:t>
      </w:r>
      <w:r>
        <w:t xml:space="preserve">Refugio </w:t>
      </w:r>
    </w:p>
    <w:p>
      <w:r>
        <w:rPr>
          <w:b/>
        </w:rPr>
        <w:t>State/Province:</w:t>
      </w:r>
      <w:r>
        <w:t xml:space="preserve">Texas </w:t>
      </w:r>
    </w:p>
    <w:p>
      <w:r>
        <w:rPr>
          <w:b/>
        </w:rPr>
        <w:t>Zip/Postal Code:</w:t>
      </w:r>
      <w:r>
        <w:t xml:space="preserve">78377 </w:t>
      </w:r>
    </w:p>
    <w:p>
      <w:r>
        <w:rPr>
          <w:b/>
        </w:rPr>
        <w:t>Country:</w:t>
      </w:r>
      <w:r>
        <w:t xml:space="preserve">United States </w:t>
      </w:r>
    </w:p>
    <w:p>
      <w:r>
        <w:rPr>
          <w:b/>
        </w:rPr>
        <w:t>Telephone Number:</w:t>
      </w:r>
      <w:r>
        <w:t xml:space="preserve">361-526-5555 </w:t>
      </w:r>
    </w:p>
    <w:p>
      <w:r>
        <w:rPr>
          <w:b/>
        </w:rPr>
        <w:t>Fax Number:</w:t>
      </w:r>
      <w:r>
        <w:t xml:space="preserve"> </w:t>
      </w:r>
    </w:p>
    <w:p>
      <w:r>
        <w:rPr>
          <w:b/>
        </w:rPr>
        <w:t>Web Site:</w:t>
      </w:r>
      <w:r>
        <w:t xml:space="preserve">http://www.rootsweb.ancestry.com/~txrefugi/Museum01.htm </w:t>
      </w:r>
    </w:p>
    <w:p>
      <w:r>
        <w:rPr>
          <w:b/>
        </w:rPr>
        <w:t>Online Catalog:</w:t>
      </w:r>
      <w:r>
        <w:t xml:space="preserve"> </w:t>
      </w:r>
    </w:p>
    <w:p>
      <w:r>
        <w:rPr>
          <w:b/>
        </w:rPr>
        <w:t>Other:</w:t>
      </w:r>
      <w:r>
        <w:t xml:space="preserve">http://www.rootsweb.ancestry.com/~txrefugi/Museum01.htm </w:t>
      </w:r>
    </w:p>
    <w:p>
      <w:r>
        <w:rPr>
          <w:b/>
        </w:rPr>
        <w:t>Abstract:</w:t>
      </w:r>
      <w:r>
        <w:t>The collection includes printed materials, medical books; ledgers of accounts, some office fixtures old exam/opperating table, various instruments, 2 early 20th century health machines, and miscellaneous personal items from several doctors.</w:t>
        <w:br/>
        <w:br/>
        <w:br/>
        <w:br/>
        <w:t xml:space="preserve">There are no general restrictions.  The Museuem's hours of operation are Tuesday thru Friday 12:00 noon till 4:00 pm, and Saturday 1:00 pm till 5:00 pm. </w:t>
      </w:r>
    </w:p>
    <w:p>
      <w:r>
        <w:rPr>
          <w:b/>
        </w:rPr>
        <w:t>Holdings:</w:t>
      </w:r>
      <w:r>
        <w:t xml:space="preserve">The museum's holdings include: 2 ledgers, and several medical books.  For the most part materials date from the first and second quarter of the 20th century, and the last quarter of the 19th century. </w:t>
      </w:r>
    </w:p>
    <w:p>
      <w:r>
        <w:rPr>
          <w:b/>
        </w:rPr>
        <w:t>Collection Subject Strengths:</w:t>
      </w:r>
      <w:r>
        <w:t xml:space="preserve">History of Pediatrics; History of the Practice of Medicine; History of Military/Naval Medicine; History of Surgery </w:t>
      </w:r>
    </w:p>
    <w:p>
      <w:r>
        <w:rPr>
          <w:b/>
        </w:rPr>
        <w:t>Other Collection Subject Strengths:</w:t>
      </w:r>
      <w:r>
        <w:t xml:space="preserve"> </w:t>
      </w:r>
    </w:p>
    <w:p>
      <w:r>
        <w:rPr>
          <w:b/>
        </w:rPr>
        <w:t>Institution Contact:</w:t>
      </w:r>
      <w:r>
        <w:t xml:space="preserve">Bart Wales </w:t>
      </w:r>
    </w:p>
    <w:p>
      <w:r>
        <w:rPr>
          <w:b/>
        </w:rPr>
        <w:t>Institution Title:</w:t>
      </w:r>
      <w:r>
        <w:t xml:space="preserve">Director Refugio County Museum </w:t>
      </w:r>
    </w:p>
    <w:p>
      <w:r>
        <w:rPr>
          <w:b/>
        </w:rPr>
        <w:t>Email Address:</w:t>
      </w:r>
      <w:r>
        <w:t xml:space="preserve">brefugiomuseum@aol.com </w:t>
      </w:r>
    </w:p>
    <w:p>
      <w:r>
        <w:rPr>
          <w:b/>
        </w:rPr>
        <w:t>Contact Email Address:</w:t>
      </w:r>
      <w:r>
        <w:t xml:space="preserve">brefugiomuseum@aol.com </w:t>
      </w:r>
    </w:p>
    <w:p>
      <w:r>
        <w:rPr>
          <w:b/>
        </w:rPr>
        <w:t>Contact Telephone Number:</w:t>
      </w:r>
      <w:r>
        <w:t xml:space="preserve">361-526-5555 </w:t>
      </w:r>
    </w:p>
    <w:p>
      <w:r>
        <w:rPr>
          <w:b/>
        </w:rPr>
        <w:t>Contact Name:</w:t>
      </w:r>
      <w:r>
        <w:t xml:space="preserve">Bart Wales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