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William L. Clements Library </w:t>
      </w:r>
    </w:p>
    <w:p>
      <w:r>
        <w:rPr>
          <w:b/>
        </w:rPr>
        <w:t>Organization Type:</w:t>
      </w:r>
      <w:r>
        <w:t xml:space="preserve">Library </w:t>
      </w:r>
    </w:p>
    <w:p>
      <w:r>
        <w:rPr>
          <w:b/>
        </w:rPr>
        <w:t>Address:</w:t>
      </w:r>
      <w:r>
        <w:t xml:space="preserve">909 S. University Ave. </w:t>
      </w:r>
    </w:p>
    <w:p>
      <w:r>
        <w:rPr>
          <w:b/>
        </w:rPr>
        <w:t>City:</w:t>
      </w:r>
      <w:r>
        <w:t xml:space="preserve">Ann Arbor </w:t>
      </w:r>
    </w:p>
    <w:p>
      <w:r>
        <w:rPr>
          <w:b/>
        </w:rPr>
        <w:t>State/Province:</w:t>
      </w:r>
      <w:r>
        <w:t xml:space="preserve">Michigan </w:t>
      </w:r>
    </w:p>
    <w:p>
      <w:r>
        <w:rPr>
          <w:b/>
        </w:rPr>
        <w:t>Zip/Postal Code:</w:t>
      </w:r>
      <w:r>
        <w:t xml:space="preserve">48109 </w:t>
      </w:r>
    </w:p>
    <w:p>
      <w:r>
        <w:rPr>
          <w:b/>
        </w:rPr>
        <w:t>Country:</w:t>
      </w:r>
      <w:r>
        <w:t xml:space="preserve">United States </w:t>
      </w:r>
    </w:p>
    <w:p>
      <w:r>
        <w:rPr>
          <w:b/>
        </w:rPr>
        <w:t>Telephone Number:</w:t>
      </w:r>
      <w:r>
        <w:t xml:space="preserve">734-764-2347 </w:t>
      </w:r>
    </w:p>
    <w:p>
      <w:r>
        <w:rPr>
          <w:b/>
        </w:rPr>
        <w:t>Fax Number:</w:t>
      </w:r>
      <w:r>
        <w:t xml:space="preserve">734-647-0716 </w:t>
      </w:r>
    </w:p>
    <w:p>
      <w:r>
        <w:rPr>
          <w:b/>
        </w:rPr>
        <w:t>Web Site:</w:t>
      </w:r>
      <w:r>
        <w:t xml:space="preserve">http://www.clements.umich.edu/ </w:t>
      </w:r>
    </w:p>
    <w:p>
      <w:r>
        <w:rPr>
          <w:b/>
        </w:rPr>
        <w:t>Online Catalog:</w:t>
      </w:r>
      <w:r>
        <w:t xml:space="preserve">https://search.lib.umich.edu/catalog?library=All+libraries </w:t>
      </w:r>
    </w:p>
    <w:p>
      <w:r>
        <w:rPr>
          <w:b/>
        </w:rPr>
        <w:t>Other:</w:t>
      </w:r>
      <w:r>
        <w:t xml:space="preserve">https://clements.umich.edu/about/blog/ </w:t>
      </w:r>
    </w:p>
    <w:p>
      <w:r>
        <w:rPr>
          <w:b/>
        </w:rPr>
        <w:t>Abstract:</w:t>
      </w:r>
      <w:r>
        <w:t xml:space="preserve">The William L. Clements Library is home to the Janice Bluestein Longone Culinary Archive. The Culinary Archive serves as a resource for scholars in the history of American culinary and domestic life. Subject coverage is broad, with concentrations in cooking, housekeeping, etiquette, and advertising for food and household goods. Of particular interest to health researchers are significant holdings in invalid cookery, care of children, dietetics, nutrition, diet reform, and popular medicine. The print and ephemera collections are represented in the University of Michigan's online catalog Mirlyn (see web address above). We provide reference assistance via our website (see web address above), and some photocopying or scanning, depending on the condition of the materials. </w:t>
      </w:r>
    </w:p>
    <w:p>
      <w:r>
        <w:rPr>
          <w:b/>
        </w:rPr>
        <w:t>Holdings:</w:t>
      </w:r>
      <w:r>
        <w:t xml:space="preserve">With titles dating from 1514 to the 20th century, the collections consist of approximately 5,000 monographs, approximately 10,000 pieces of ephemera, and 135 journals. Material from the Clements’ other divisions are also tagged for culinary and domestic content, including maps, manuscripts, photographs, and graphics. The collection has grown primarily by gift, with the largest donations coming from the libraries of Janice B. Longone, Virginia Bartlett, and Dorothy K. Peckham. </w:t>
      </w:r>
    </w:p>
    <w:p>
      <w:r>
        <w:rPr>
          <w:b/>
        </w:rPr>
        <w:t>Collection Subject Strengths:</w:t>
      </w:r>
      <w:r>
        <w:t xml:space="preserve">History of Cookery and Nutrition </w:t>
      </w:r>
    </w:p>
    <w:p>
      <w:r>
        <w:rPr>
          <w:b/>
        </w:rPr>
        <w:t>Other Collection Subject Strengths:</w:t>
      </w:r>
      <w:r>
        <w:t xml:space="preserve">History of American Food </w:t>
      </w:r>
    </w:p>
    <w:p>
      <w:r>
        <w:rPr>
          <w:b/>
        </w:rPr>
        <w:t>Institution Contact:</w:t>
      </w:r>
      <w:r>
        <w:t xml:space="preserve">JJ Jacobson </w:t>
      </w:r>
    </w:p>
    <w:p>
      <w:r>
        <w:rPr>
          <w:b/>
        </w:rPr>
        <w:t>Institution Title:</w:t>
      </w:r>
      <w:r>
        <w:t xml:space="preserve">Curator of American Culinary History </w:t>
      </w:r>
    </w:p>
    <w:p>
      <w:r>
        <w:rPr>
          <w:b/>
        </w:rPr>
        <w:t>Email Address:</w:t>
      </w:r>
      <w:r>
        <w:t xml:space="preserve">nonesuch@umich.edu </w:t>
      </w:r>
    </w:p>
    <w:p>
      <w:r>
        <w:rPr>
          <w:b/>
        </w:rPr>
        <w:t>Contact Email Address:</w:t>
      </w:r>
      <w:r>
        <w:t xml:space="preserve">nonesuch@umich.edu </w:t>
      </w:r>
    </w:p>
    <w:p>
      <w:r>
        <w:rPr>
          <w:b/>
        </w:rPr>
        <w:t>Contact Telephone Number:</w:t>
      </w:r>
      <w:r>
        <w:t xml:space="preserve">734-764-2347 </w:t>
      </w:r>
    </w:p>
    <w:p>
      <w:r>
        <w:rPr>
          <w:b/>
        </w:rPr>
        <w:t>Contact Name:</w:t>
      </w:r>
      <w:r>
        <w:t xml:space="preserve">JJ Jacobson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