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International Museum of Surgical Science </w:t>
      </w:r>
    </w:p>
    <w:p>
      <w:r>
        <w:rPr>
          <w:b/>
        </w:rPr>
        <w:t>Organization Type:</w:t>
      </w:r>
      <w:r>
        <w:t xml:space="preserve">Library; Museum </w:t>
      </w:r>
    </w:p>
    <w:p>
      <w:r>
        <w:rPr>
          <w:b/>
        </w:rPr>
        <w:t>Address:</w:t>
      </w:r>
      <w:r>
        <w:t xml:space="preserve">1524 North Lake Shore Drive </w:t>
      </w:r>
    </w:p>
    <w:p>
      <w:r>
        <w:rPr>
          <w:b/>
        </w:rPr>
        <w:t>City:</w:t>
      </w:r>
      <w:r>
        <w:t xml:space="preserve">Chicago </w:t>
      </w:r>
    </w:p>
    <w:p>
      <w:r>
        <w:rPr>
          <w:b/>
        </w:rPr>
        <w:t>State/Province:</w:t>
      </w:r>
      <w:r>
        <w:t xml:space="preserve">Illinois </w:t>
      </w:r>
    </w:p>
    <w:p>
      <w:r>
        <w:rPr>
          <w:b/>
        </w:rPr>
        <w:t>Zip/Postal Code:</w:t>
      </w:r>
      <w:r>
        <w:t xml:space="preserve">60610 </w:t>
      </w:r>
    </w:p>
    <w:p>
      <w:r>
        <w:rPr>
          <w:b/>
        </w:rPr>
        <w:t>Country:</w:t>
      </w:r>
      <w:r>
        <w:t xml:space="preserve">United States </w:t>
      </w:r>
    </w:p>
    <w:p>
      <w:r>
        <w:rPr>
          <w:b/>
        </w:rPr>
        <w:t>Telephone Number:</w:t>
      </w:r>
      <w:r>
        <w:t xml:space="preserve">312-642-6502 </w:t>
      </w:r>
    </w:p>
    <w:p>
      <w:r>
        <w:rPr>
          <w:b/>
        </w:rPr>
        <w:t>Fax Number:</w:t>
      </w:r>
      <w:r>
        <w:t xml:space="preserve"> </w:t>
      </w:r>
    </w:p>
    <w:p>
      <w:r>
        <w:rPr>
          <w:b/>
        </w:rPr>
        <w:t>Web Site:</w:t>
      </w:r>
      <w:r>
        <w:t xml:space="preserve">http://www.imss.org </w:t>
      </w:r>
    </w:p>
    <w:p>
      <w:r>
        <w:rPr>
          <w:b/>
        </w:rPr>
        <w:t>Online Catalog:</w:t>
      </w:r>
      <w:r>
        <w:t xml:space="preserve"> </w:t>
      </w:r>
    </w:p>
    <w:p>
      <w:r>
        <w:rPr>
          <w:b/>
        </w:rPr>
        <w:t>Other:</w:t>
      </w:r>
      <w:r>
        <w:t xml:space="preserve"> </w:t>
      </w:r>
    </w:p>
    <w:p>
      <w:r>
        <w:rPr>
          <w:b/>
        </w:rPr>
        <w:t>Abstract:</w:t>
      </w:r>
      <w:r>
        <w:t xml:space="preserve">The International Museum of Surgical Science is located in Chicago's historic Gold Coast neighborhood and is host to over 10,000 square feet of gallery space devoted to the history of surgery. The Museum is devoted to showcasing both the art and science of surgery. The Museum's library includes over 4,000 rare medical texts, some dating back to the early 1500's. The library can only be accessed through research appointments and no photocopying is allowed. </w:t>
      </w:r>
    </w:p>
    <w:p>
      <w:r>
        <w:rPr>
          <w:b/>
        </w:rPr>
        <w:t>Holdings:</w:t>
      </w:r>
      <w:r>
        <w:t xml:space="preserve">The Museum's collection is vast and includes over 4,000 rare medical texts, journals, prints, photos and more. </w:t>
      </w:r>
    </w:p>
    <w:p>
      <w:r>
        <w:rPr>
          <w:b/>
        </w:rPr>
        <w:t>Collection Subject Strengths:</w:t>
      </w:r>
      <w:r>
        <w:t xml:space="preserve">History of Nursing; History of Gynecology and Obstetrics; History of Pathology; History of Pharmacology and Pharmacy; History of Urology; History of Orthopedics; History of Anatomy; History of Medicine; History of Cardiology; History of Surgery </w:t>
      </w:r>
    </w:p>
    <w:p>
      <w:r>
        <w:rPr>
          <w:b/>
        </w:rPr>
        <w:t>Other Collection Subject Strengths:</w:t>
      </w:r>
      <w:r>
        <w:t xml:space="preserve"> </w:t>
      </w:r>
    </w:p>
    <w:p>
      <w:r>
        <w:rPr>
          <w:b/>
        </w:rPr>
        <w:t>Institution Contact:</w:t>
      </w:r>
      <w:r>
        <w:t xml:space="preserve">Justina Doyle </w:t>
      </w:r>
    </w:p>
    <w:p>
      <w:r>
        <w:rPr>
          <w:b/>
        </w:rPr>
        <w:t>Institution Title:</w:t>
      </w:r>
      <w:r>
        <w:t xml:space="preserve">Director of Education and Events </w:t>
      </w:r>
    </w:p>
    <w:p>
      <w:r>
        <w:rPr>
          <w:b/>
        </w:rPr>
        <w:t>Email Address:</w:t>
      </w:r>
      <w:r>
        <w:t xml:space="preserve">justina@imss.org </w:t>
      </w:r>
    </w:p>
    <w:p>
      <w:r>
        <w:rPr>
          <w:b/>
        </w:rPr>
        <w:t>Contact Email Address:</w:t>
      </w:r>
      <w:r>
        <w:t xml:space="preserve">justina@imss.org </w:t>
      </w:r>
    </w:p>
    <w:p>
      <w:r>
        <w:rPr>
          <w:b/>
        </w:rPr>
        <w:t>Contact Telephone Number:</w:t>
      </w:r>
      <w:r>
        <w:t xml:space="preserve">312-642-6502 ext. 3118 </w:t>
      </w:r>
    </w:p>
    <w:p>
      <w:r>
        <w:rPr>
          <w:b/>
        </w:rPr>
        <w:t>Contact Name:</w:t>
      </w:r>
      <w:r>
        <w:t xml:space="preserve">Justina Doyle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