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Veterans Affairs North Texas Health Care System </w:t>
      </w:r>
    </w:p>
    <w:p>
      <w:r>
        <w:rPr>
          <w:b/>
        </w:rPr>
        <w:t>Organization Type:</w:t>
      </w:r>
      <w:r>
        <w:t xml:space="preserve">Library </w:t>
      </w:r>
    </w:p>
    <w:p>
      <w:r>
        <w:rPr>
          <w:b/>
        </w:rPr>
        <w:t>Address:</w:t>
      </w:r>
      <w:r>
        <w:t xml:space="preserve">4500 S. Lancaster Rd </w:t>
      </w:r>
    </w:p>
    <w:p>
      <w:r>
        <w:rPr>
          <w:b/>
        </w:rPr>
        <w:t>City:</w:t>
      </w:r>
      <w:r>
        <w:t xml:space="preserve">Dallas </w:t>
      </w:r>
    </w:p>
    <w:p>
      <w:r>
        <w:rPr>
          <w:b/>
        </w:rPr>
        <w:t>State/Province:</w:t>
      </w:r>
      <w:r>
        <w:t xml:space="preserve">Texas </w:t>
      </w:r>
    </w:p>
    <w:p>
      <w:r>
        <w:rPr>
          <w:b/>
        </w:rPr>
        <w:t>Zip/Postal Code:</w:t>
      </w:r>
      <w:r>
        <w:t xml:space="preserve">75216 </w:t>
      </w:r>
    </w:p>
    <w:p>
      <w:r>
        <w:rPr>
          <w:b/>
        </w:rPr>
        <w:t>Country:</w:t>
      </w:r>
      <w:r>
        <w:t xml:space="preserve">United States </w:t>
      </w:r>
    </w:p>
    <w:p>
      <w:r>
        <w:rPr>
          <w:b/>
        </w:rPr>
        <w:t>Telephone Number:</w:t>
      </w:r>
      <w:r>
        <w:t xml:space="preserve">214-857-1251 </w:t>
      </w:r>
    </w:p>
    <w:p>
      <w:r>
        <w:rPr>
          <w:b/>
        </w:rPr>
        <w:t>Fax Number:</w:t>
      </w:r>
      <w:r>
        <w:t xml:space="preserve"> </w:t>
      </w:r>
    </w:p>
    <w:p>
      <w:r>
        <w:rPr>
          <w:b/>
        </w:rPr>
        <w:t>Web Site:</w:t>
      </w:r>
      <w:r>
        <w:t xml:space="preserve"> </w:t>
      </w:r>
    </w:p>
    <w:p>
      <w:r>
        <w:rPr>
          <w:b/>
        </w:rPr>
        <w:t>Online Catalog:</w:t>
      </w:r>
      <w:r>
        <w:t xml:space="preserve"> </w:t>
      </w:r>
    </w:p>
    <w:p>
      <w:r>
        <w:rPr>
          <w:b/>
        </w:rPr>
        <w:t>Other:</w:t>
      </w:r>
      <w:r>
        <w:t xml:space="preserve"> </w:t>
      </w:r>
    </w:p>
    <w:p>
      <w:r>
        <w:rPr>
          <w:b/>
        </w:rPr>
        <w:t>Abstract:</w:t>
      </w:r>
      <w:r>
        <w:t xml:space="preserve">Collection of history of the VA Medical Center, Dallas TX and the VA North Texas Health Care System.  Also small collection of military uniforms and other paraphernalia.  Limited collection of books on US wars. </w:t>
      </w:r>
    </w:p>
    <w:p>
      <w:r>
        <w:rPr>
          <w:b/>
        </w:rPr>
        <w:t>Holdings:</w:t>
      </w:r>
      <w:r>
        <w:t xml:space="preserve">small collection books, photos, realia and print materials </w:t>
      </w:r>
    </w:p>
    <w:p>
      <w:r>
        <w:rPr>
          <w:b/>
        </w:rPr>
        <w:t>Collection Subject Strengths:</w:t>
      </w:r>
      <w:r>
        <w:t xml:space="preserve">History of Hospitals </w:t>
      </w:r>
    </w:p>
    <w:p>
      <w:r>
        <w:rPr>
          <w:b/>
        </w:rPr>
        <w:t>Other Collection Subject Strengths:</w:t>
      </w:r>
      <w:r>
        <w:t xml:space="preserve"> </w:t>
      </w:r>
    </w:p>
    <w:p>
      <w:r>
        <w:rPr>
          <w:b/>
        </w:rPr>
        <w:t>Institution Contact:</w:t>
      </w:r>
      <w:r>
        <w:t xml:space="preserve">Shirley Campbell </w:t>
      </w:r>
    </w:p>
    <w:p>
      <w:r>
        <w:rPr>
          <w:b/>
        </w:rPr>
        <w:t>Institution Title:</w:t>
      </w:r>
      <w:r>
        <w:t xml:space="preserve">Medical Librarian </w:t>
      </w:r>
    </w:p>
    <w:p>
      <w:r>
        <w:rPr>
          <w:b/>
        </w:rPr>
        <w:t>Email Address:</w:t>
      </w:r>
      <w:r>
        <w:t xml:space="preserve">ntxlibrary@va.gov </w:t>
      </w:r>
    </w:p>
    <w:p>
      <w:r>
        <w:rPr>
          <w:b/>
        </w:rPr>
        <w:t>Contact Email Address:</w:t>
      </w:r>
      <w:r>
        <w:t xml:space="preserve">ntxlibrary@va.gov </w:t>
      </w:r>
    </w:p>
    <w:p>
      <w:r>
        <w:rPr>
          <w:b/>
        </w:rPr>
        <w:t>Contact Telephone Number:</w:t>
      </w:r>
      <w:r>
        <w:t xml:space="preserve">214-857-1251 </w:t>
      </w:r>
    </w:p>
    <w:p>
      <w:r>
        <w:rPr>
          <w:b/>
        </w:rPr>
        <w:t>Contact Name:</w:t>
      </w:r>
      <w:r>
        <w:t xml:space="preserve">Shirley Campbell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