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UCSF Medical Center at Mount Zion</w:t>
        <w:br/>
        <w:br/>
        <w:t xml:space="preserve">H.M. Fishbon Memorial Library </w:t>
      </w:r>
    </w:p>
    <w:p>
      <w:r>
        <w:rPr>
          <w:b/>
        </w:rPr>
        <w:t>Organization Type:</w:t>
      </w:r>
      <w:r>
        <w:t xml:space="preserve">Library </w:t>
      </w:r>
    </w:p>
    <w:p>
      <w:r>
        <w:rPr>
          <w:b/>
        </w:rPr>
        <w:t>Address:</w:t>
      </w:r>
      <w:r>
        <w:t xml:space="preserve">1600 Divisadero Street Rm A-116 </w:t>
      </w:r>
    </w:p>
    <w:p>
      <w:r>
        <w:rPr>
          <w:b/>
        </w:rPr>
        <w:t>City:</w:t>
      </w:r>
      <w:r>
        <w:t xml:space="preserve">San Francisco </w:t>
      </w:r>
    </w:p>
    <w:p>
      <w:r>
        <w:rPr>
          <w:b/>
        </w:rPr>
        <w:t>State/Province:</w:t>
      </w:r>
      <w:r>
        <w:t xml:space="preserve">California </w:t>
      </w:r>
    </w:p>
    <w:p>
      <w:r>
        <w:rPr>
          <w:b/>
        </w:rPr>
        <w:t>Zip/Postal Code:</w:t>
      </w:r>
      <w:r>
        <w:t xml:space="preserve">94115 </w:t>
      </w:r>
    </w:p>
    <w:p>
      <w:r>
        <w:rPr>
          <w:b/>
        </w:rPr>
        <w:t>Country:</w:t>
      </w:r>
      <w:r>
        <w:t xml:space="preserve">United States </w:t>
      </w:r>
    </w:p>
    <w:p>
      <w:r>
        <w:rPr>
          <w:b/>
        </w:rPr>
        <w:t>Telephone Number:</w:t>
      </w:r>
      <w:r>
        <w:t xml:space="preserve">415-885-7378 </w:t>
      </w:r>
    </w:p>
    <w:p>
      <w:r>
        <w:rPr>
          <w:b/>
        </w:rPr>
        <w:t>Fax Number:</w:t>
      </w:r>
      <w:r>
        <w:t xml:space="preserve"> </w:t>
      </w:r>
    </w:p>
    <w:p>
      <w:r>
        <w:rPr>
          <w:b/>
        </w:rPr>
        <w:t>Web Site:</w:t>
      </w:r>
      <w:r>
        <w:t xml:space="preserve"> </w:t>
      </w:r>
    </w:p>
    <w:p>
      <w:r>
        <w:rPr>
          <w:b/>
        </w:rPr>
        <w:t>Online Catalog:</w:t>
      </w:r>
      <w:r>
        <w:t xml:space="preserve"> </w:t>
      </w:r>
    </w:p>
    <w:p>
      <w:r>
        <w:rPr>
          <w:b/>
        </w:rPr>
        <w:t>Other:</w:t>
      </w:r>
      <w:r>
        <w:t xml:space="preserve">https://www.cdlib.org/ </w:t>
      </w:r>
    </w:p>
    <w:p>
      <w:r>
        <w:rPr>
          <w:b/>
        </w:rPr>
        <w:t>Abstract:</w:t>
      </w:r>
      <w:r>
        <w:t>Mount Zion Hospital has been a part of San Francisco since 1887, and over the past 120+ years has received many gifts of books from its physicians. Since 1950, the most noteworthy of these have been held in a special "History of Medicine" (HOM) collection that currently is housed in the Hellman Conference Room at Mount Zion. The entire HOM collection is reflected in the California Digital Library's (CDL) Melvyl Catalog.</w:t>
        <w:br/>
        <w:br/>
        <w:br/>
        <w:br/>
        <w:t>Many physicians at Mount Zion participated in an "Oral History" project in the 1980s &amp; 1990s; these tapes also are cataloged in the CDL's Melvyl Catalog and stored with the HOM collection.</w:t>
        <w:br/>
        <w:br/>
        <w:br/>
        <w:br/>
        <w:t xml:space="preserve">Selected archival materials (documents, photographs and ephemera) are cataloged in the Online Archive of California and on-site; selected materials may be photocopied. </w:t>
      </w:r>
    </w:p>
    <w:p>
      <w:r>
        <w:rPr>
          <w:b/>
        </w:rPr>
        <w:t>Holdings:</w:t>
      </w:r>
      <w:r>
        <w:t xml:space="preserve">Approximately 2,000 works; collection consists of special and rare books, medical instruments and artifacts, photographs, Mount Zion Hospital ephemera, and 50 oral history tapes. </w:t>
      </w:r>
    </w:p>
    <w:p>
      <w:r>
        <w:rPr>
          <w:b/>
        </w:rPr>
        <w:t>Collection Subject Strengths:</w:t>
      </w:r>
      <w:r>
        <w:t xml:space="preserve">History of Psychology; History of Medicine; History of Cardiology; History of Psychiatry </w:t>
      </w:r>
    </w:p>
    <w:p>
      <w:r>
        <w:rPr>
          <w:b/>
        </w:rPr>
        <w:t>Other Collection Subject Strengths:</w:t>
      </w:r>
      <w:r>
        <w:t xml:space="preserve"> </w:t>
      </w:r>
    </w:p>
    <w:p>
      <w:r>
        <w:rPr>
          <w:b/>
        </w:rPr>
        <w:t>Institution Contact:</w:t>
      </w:r>
      <w:r>
        <w:t xml:space="preserve">Laura Olson </w:t>
      </w:r>
    </w:p>
    <w:p>
      <w:r>
        <w:rPr>
          <w:b/>
        </w:rPr>
        <w:t>Institution Title:</w:t>
      </w:r>
      <w:r>
        <w:t xml:space="preserve">Web Librarian </w:t>
      </w:r>
    </w:p>
    <w:p>
      <w:r>
        <w:rPr>
          <w:b/>
        </w:rPr>
        <w:t>Email Address:</w:t>
      </w:r>
      <w:r>
        <w:t xml:space="preserve">fishbon@ucsf.edu </w:t>
      </w:r>
    </w:p>
    <w:p>
      <w:r>
        <w:rPr>
          <w:b/>
        </w:rPr>
        <w:t>Contact Email Address:</w:t>
      </w:r>
      <w:r>
        <w:t xml:space="preserve">gail.sorrough@ucsfmedctr.org </w:t>
      </w:r>
    </w:p>
    <w:p>
      <w:r>
        <w:rPr>
          <w:b/>
        </w:rPr>
        <w:t>Contact Telephone Number:</w:t>
      </w:r>
      <w:r>
        <w:t xml:space="preserve">415-885-7378 </w:t>
      </w:r>
    </w:p>
    <w:p>
      <w:r>
        <w:rPr>
          <w:b/>
        </w:rPr>
        <w:t>Contact Name:</w:t>
      </w:r>
      <w:r>
        <w:t xml:space="preserve">Gail Sorrough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