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Archives and Records Center</w:t>
        <w:br/>
        <w:br/>
        <w:t xml:space="preserve">University of Pennsylvania </w:t>
      </w:r>
    </w:p>
    <w:p>
      <w:r>
        <w:rPr>
          <w:b/>
        </w:rPr>
        <w:t>Organization Type:</w:t>
      </w:r>
      <w:r>
        <w:t xml:space="preserve">Archive </w:t>
      </w:r>
    </w:p>
    <w:p>
      <w:r>
        <w:rPr>
          <w:b/>
        </w:rPr>
        <w:t>Address:</w:t>
      </w:r>
      <w:r>
        <w:t>3401 Market Street</w:t>
        <w:br/>
        <w:br/>
        <w:t xml:space="preserve">Suite 210 </w:t>
      </w:r>
    </w:p>
    <w:p>
      <w:r>
        <w:rPr>
          <w:b/>
        </w:rPr>
        <w:t>City:</w:t>
      </w:r>
      <w:r>
        <w:t xml:space="preserve">Philadelphia </w:t>
      </w:r>
    </w:p>
    <w:p>
      <w:r>
        <w:rPr>
          <w:b/>
        </w:rPr>
        <w:t>State/Province:</w:t>
      </w:r>
      <w:r>
        <w:t xml:space="preserve">Pennsylvania </w:t>
      </w:r>
    </w:p>
    <w:p>
      <w:r>
        <w:rPr>
          <w:b/>
        </w:rPr>
        <w:t>Zip/Postal Code:</w:t>
      </w:r>
      <w:r>
        <w:t xml:space="preserve">19104 </w:t>
      </w:r>
    </w:p>
    <w:p>
      <w:r>
        <w:rPr>
          <w:b/>
        </w:rPr>
        <w:t>Country:</w:t>
      </w:r>
      <w:r>
        <w:t xml:space="preserve">United States </w:t>
      </w:r>
    </w:p>
    <w:p>
      <w:r>
        <w:rPr>
          <w:b/>
        </w:rPr>
        <w:t>Telephone Number:</w:t>
      </w:r>
      <w:r>
        <w:t xml:space="preserve">215-898-5240 </w:t>
      </w:r>
    </w:p>
    <w:p>
      <w:r>
        <w:rPr>
          <w:b/>
        </w:rPr>
        <w:t>Fax Number:</w:t>
      </w:r>
      <w:r>
        <w:t xml:space="preserve"> </w:t>
      </w:r>
    </w:p>
    <w:p>
      <w:r>
        <w:rPr>
          <w:b/>
        </w:rPr>
        <w:t>Web Site:</w:t>
      </w:r>
      <w:r>
        <w:t xml:space="preserve">http://www.archives.upenn.edu </w:t>
      </w:r>
    </w:p>
    <w:p>
      <w:r>
        <w:rPr>
          <w:b/>
        </w:rPr>
        <w:t>Online Catalog:</w:t>
      </w:r>
      <w:r>
        <w:t xml:space="preserve">https://archives.upenn.edu/collections/subject-guides </w:t>
      </w:r>
    </w:p>
    <w:p>
      <w:r>
        <w:rPr>
          <w:b/>
        </w:rPr>
        <w:t>Other:</w:t>
      </w:r>
      <w:r>
        <w:t xml:space="preserve">https://archives.upenn.edu/collections/finding-aids </w:t>
      </w:r>
    </w:p>
    <w:p>
      <w:r>
        <w:rPr>
          <w:b/>
        </w:rPr>
        <w:t>Abstract:</w:t>
      </w:r>
      <w:r>
        <w:t xml:space="preserve">University Archives collections document the history of the University of Pennsylvania. The medical history records document the activities of the School of Medicine from its founding in 1765 - including students and faculty; the Hospital of the University of Pennsylvania and associated institutions; personal papers of physicians, and records related to medical research.  The Archives is open to researchers by appointment. Photocopying and image reproduction services are available. </w:t>
      </w:r>
    </w:p>
    <w:p>
      <w:r>
        <w:rPr>
          <w:b/>
        </w:rPr>
        <w:t>Holdings:</w:t>
      </w:r>
      <w:r>
        <w:t xml:space="preserve">The University Archives holds over 1,600 cubic feet of records related to medical history. Included are the records of the Hospital of the University of Pennsylvania and Presbyterian Hospital, papers of I. S. Ravdin and Helen Octavia Dickens, and the records of the faculty of the School of Medicine. Additionally, the University Archives holds publications and reports related to the School of Medicine and the Hospital. A detailed subject guide on medical history at the University of Pennsylvania can be found at its website. </w:t>
      </w:r>
    </w:p>
    <w:p>
      <w:r>
        <w:rPr>
          <w:b/>
        </w:rPr>
        <w:t>Collection Subject Strengths:</w:t>
      </w:r>
      <w:r>
        <w:t xml:space="preserve">History of Nursing; History of Veterinary Medicine; History of the Practice of Medicine; Materia Medica; History of Preventive or Occupational Medicine; History of Military/Naval Medicine; History of Anatomy; History of Dermatology; History of Hospitals; History of Medical Education; History of Medical Missionaries; History of Dentistry; History of Medicine; History of Women in Medicine; History of Botany; History of Psychiatry; History of Public Health; History of Surgery </w:t>
      </w:r>
    </w:p>
    <w:p>
      <w:r>
        <w:rPr>
          <w:b/>
        </w:rPr>
        <w:t>Other Collection Subject Strengths:</w:t>
      </w:r>
      <w:r>
        <w:t xml:space="preserve"> </w:t>
      </w:r>
    </w:p>
    <w:p>
      <w:r>
        <w:rPr>
          <w:b/>
        </w:rPr>
        <w:t>Institution Contact:</w:t>
      </w:r>
      <w:r>
        <w:t xml:space="preserve">Joseph-James Ahern </w:t>
      </w:r>
    </w:p>
    <w:p>
      <w:r>
        <w:rPr>
          <w:b/>
        </w:rPr>
        <w:t>Institution Title:</w:t>
      </w:r>
      <w:r>
        <w:t xml:space="preserve">Senior Archivist </w:t>
      </w:r>
    </w:p>
    <w:p>
      <w:r>
        <w:rPr>
          <w:b/>
        </w:rPr>
        <w:t>Email Address:</w:t>
      </w:r>
      <w:r>
        <w:t xml:space="preserve">jjahern@upenn.edu </w:t>
      </w:r>
    </w:p>
    <w:p>
      <w:r>
        <w:rPr>
          <w:b/>
        </w:rPr>
        <w:t>Contact Email Address:</w:t>
      </w:r>
      <w:r>
        <w:t xml:space="preserve">jjahern@upenn.edu </w:t>
      </w:r>
    </w:p>
    <w:p>
      <w:r>
        <w:rPr>
          <w:b/>
        </w:rPr>
        <w:t>Contact Telephone Number:</w:t>
      </w:r>
      <w:r>
        <w:t xml:space="preserve">215-898-5240 </w:t>
      </w:r>
    </w:p>
    <w:p>
      <w:r>
        <w:rPr>
          <w:b/>
        </w:rPr>
        <w:t>Contact Name:</w:t>
      </w:r>
      <w:r>
        <w:t xml:space="preserve">Joseph-James Ahern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