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Rose Melnick Medical Museum at Youngstown State University </w:t>
      </w:r>
    </w:p>
    <w:p>
      <w:r>
        <w:rPr>
          <w:b/>
        </w:rPr>
        <w:t>Organization Type:</w:t>
      </w:r>
      <w:r>
        <w:t xml:space="preserve">Archive; Library; Museum </w:t>
      </w:r>
    </w:p>
    <w:p>
      <w:r>
        <w:rPr>
          <w:b/>
        </w:rPr>
        <w:t>Address:</w:t>
      </w:r>
      <w:r>
        <w:t>Youngstown State University</w:t>
        <w:br/>
        <w:br/>
        <w:t xml:space="preserve">One University Plaza </w:t>
      </w:r>
    </w:p>
    <w:p>
      <w:r>
        <w:rPr>
          <w:b/>
        </w:rPr>
        <w:t>City:</w:t>
      </w:r>
      <w:r>
        <w:t xml:space="preserve">Youngstown </w:t>
      </w:r>
    </w:p>
    <w:p>
      <w:r>
        <w:rPr>
          <w:b/>
        </w:rPr>
        <w:t>State/Province:</w:t>
      </w:r>
      <w:r>
        <w:t xml:space="preserve">Ohio </w:t>
      </w:r>
    </w:p>
    <w:p>
      <w:r>
        <w:rPr>
          <w:b/>
        </w:rPr>
        <w:t>Zip/Postal Code:</w:t>
      </w:r>
      <w:r>
        <w:t xml:space="preserve">44555 </w:t>
      </w:r>
    </w:p>
    <w:p>
      <w:r>
        <w:rPr>
          <w:b/>
        </w:rPr>
        <w:t>Country:</w:t>
      </w:r>
      <w:r>
        <w:t xml:space="preserve">United States </w:t>
      </w:r>
    </w:p>
    <w:p>
      <w:r>
        <w:rPr>
          <w:b/>
        </w:rPr>
        <w:t>Telephone Number:</w:t>
      </w:r>
      <w:r>
        <w:t xml:space="preserve">330-941-3487 </w:t>
      </w:r>
    </w:p>
    <w:p>
      <w:r>
        <w:rPr>
          <w:b/>
        </w:rPr>
        <w:t>Fax Number:</w:t>
      </w:r>
      <w:r>
        <w:t xml:space="preserve">330-941-3734 </w:t>
      </w:r>
    </w:p>
    <w:p>
      <w:r>
        <w:rPr>
          <w:b/>
        </w:rPr>
        <w:t>Web Site:</w:t>
      </w:r>
      <w:r>
        <w:t xml:space="preserve">http://melnick.ysu.edu </w:t>
      </w:r>
    </w:p>
    <w:p>
      <w:r>
        <w:rPr>
          <w:b/>
        </w:rPr>
        <w:t>Online Catalog:</w:t>
      </w:r>
      <w:r>
        <w:t xml:space="preserve">http://maag.ysu.edu </w:t>
      </w:r>
    </w:p>
    <w:p>
      <w:r>
        <w:rPr>
          <w:b/>
        </w:rPr>
        <w:t>Other:</w:t>
      </w:r>
      <w:r>
        <w:t xml:space="preserve"> </w:t>
      </w:r>
    </w:p>
    <w:p>
      <w:r>
        <w:rPr>
          <w:b/>
        </w:rPr>
        <w:t>Abstract:</w:t>
      </w:r>
      <w:r>
        <w:t xml:space="preserve">The Rose Melnick Medical Museum collects artifacts that document the history of medicine, particularly in the Mahoning Valley. The exhibits focus on the history of the practice of medicine through office recreations, polio (including an iron lung), nursing education, and x-ray technology. A small library supports these exhibit topics. The collections are available for onsite research but do not circulate. Some library or archival materials may be scanned for research use. </w:t>
      </w:r>
    </w:p>
    <w:p>
      <w:r>
        <w:rPr>
          <w:b/>
        </w:rPr>
        <w:t>Holdings:</w:t>
      </w:r>
      <w:r>
        <w:t xml:space="preserve">The library consists of about 250 titles mostly from the 19th and 20th centuries. We maintain a complete run of the Bulletin of the Mahoning County Medical Society (1931- present). The Archival collection consists of papers of local practitioners and some papers of the Youngstown Hospital. The founder of the museum, Dr. John C. Melnick, discovered Melnick Needles Syndrome and some of research and publications are in the Archives. There is also a collection of 75 glass plate photographs of Base Hospital 31, which was funded and staffed by Youngstown during World War I. </w:t>
      </w:r>
    </w:p>
    <w:p>
      <w:r>
        <w:rPr>
          <w:b/>
        </w:rPr>
        <w:t>Collection Subject Strengths:</w:t>
      </w:r>
      <w:r>
        <w:t xml:space="preserve">History of Nursing; History of Pharmacology and Pharmacy; History of the Practice of Medicine; Materia Medica; History of Military/Naval Medicine; History of Hospitals; History of Medicine; History of Radiology </w:t>
      </w:r>
    </w:p>
    <w:p>
      <w:r>
        <w:rPr>
          <w:b/>
        </w:rPr>
        <w:t>Other Collection Subject Strengths:</w:t>
      </w:r>
      <w:r>
        <w:t xml:space="preserve"> </w:t>
      </w:r>
    </w:p>
    <w:p>
      <w:r>
        <w:rPr>
          <w:b/>
        </w:rPr>
        <w:t>Institution Contact:</w:t>
      </w:r>
      <w:r>
        <w:t xml:space="preserve">Cassie Nespor </w:t>
      </w:r>
    </w:p>
    <w:p>
      <w:r>
        <w:rPr>
          <w:b/>
        </w:rPr>
        <w:t>Institution Title:</w:t>
      </w:r>
      <w:r>
        <w:t xml:space="preserve">Curator </w:t>
      </w:r>
    </w:p>
    <w:p>
      <w:r>
        <w:rPr>
          <w:b/>
        </w:rPr>
        <w:t>Email Address:</w:t>
      </w:r>
      <w:r>
        <w:t xml:space="preserve">clnespor@ysu.edu </w:t>
      </w:r>
    </w:p>
    <w:p>
      <w:r>
        <w:rPr>
          <w:b/>
        </w:rPr>
        <w:t>Contact Email Address:</w:t>
      </w:r>
      <w:r>
        <w:t xml:space="preserve">clnespor@ysu.edu </w:t>
      </w:r>
    </w:p>
    <w:p>
      <w:r>
        <w:rPr>
          <w:b/>
        </w:rPr>
        <w:t>Contact Telephone Number:</w:t>
      </w:r>
      <w:r>
        <w:t xml:space="preserve">330-941-3487 </w:t>
      </w:r>
    </w:p>
    <w:p>
      <w:r>
        <w:rPr>
          <w:b/>
        </w:rPr>
        <w:t>Contact Name:</w:t>
      </w:r>
      <w:r>
        <w:t xml:space="preserve">Cassie Nespor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