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t>Directory of History of Medicine Collections</w:t>
      </w:r>
    </w:p>
    <w:p>
      <w:r>
        <w:rPr>
          <w:b/>
        </w:rPr>
        <w:t>Organization Name:</w:t>
      </w:r>
      <w:r>
        <w:t xml:space="preserve">Great Ormond Street Hospital for Children NHS Foundation Trust </w:t>
      </w:r>
    </w:p>
    <w:p>
      <w:r>
        <w:rPr>
          <w:b/>
        </w:rPr>
        <w:t>Organization Type:</w:t>
      </w:r>
      <w:r>
        <w:t xml:space="preserve">Archive </w:t>
      </w:r>
    </w:p>
    <w:p>
      <w:r>
        <w:rPr>
          <w:b/>
        </w:rPr>
        <w:t>Address:</w:t>
      </w:r>
      <w:r>
        <w:t xml:space="preserve">Archive Service, Great Ormond Street Hospital for Children </w:t>
        <w:br/>
        <w:br/>
        <w:t>NHS Foundation Trust</w:t>
        <w:br/>
        <w:br/>
        <w:t xml:space="preserve">Great Ormond Street </w:t>
      </w:r>
    </w:p>
    <w:p>
      <w:r>
        <w:rPr>
          <w:b/>
        </w:rPr>
        <w:t>City:</w:t>
      </w:r>
      <w:r>
        <w:t xml:space="preserve">London </w:t>
      </w:r>
    </w:p>
    <w:p>
      <w:r>
        <w:rPr>
          <w:b/>
        </w:rPr>
        <w:t>State/Province:</w:t>
      </w:r>
      <w:r>
        <w:t xml:space="preserve"> </w:t>
      </w:r>
    </w:p>
    <w:p>
      <w:r>
        <w:rPr>
          <w:b/>
        </w:rPr>
        <w:t>Zip/Postal Code:</w:t>
      </w:r>
      <w:r>
        <w:t xml:space="preserve">London WC1N 3JH </w:t>
      </w:r>
    </w:p>
    <w:p>
      <w:r>
        <w:rPr>
          <w:b/>
        </w:rPr>
        <w:t>Country:</w:t>
      </w:r>
      <w:r>
        <w:t xml:space="preserve">United Kingdom </w:t>
      </w:r>
    </w:p>
    <w:p>
      <w:r>
        <w:rPr>
          <w:b/>
        </w:rPr>
        <w:t>Telephone Number:</w:t>
      </w:r>
      <w:r>
        <w:t xml:space="preserve">020 7405 9200 </w:t>
      </w:r>
    </w:p>
    <w:p>
      <w:r>
        <w:rPr>
          <w:b/>
        </w:rPr>
        <w:t>Fax Number:</w:t>
      </w:r>
      <w:r>
        <w:t xml:space="preserve"> </w:t>
      </w:r>
    </w:p>
    <w:p>
      <w:r>
        <w:rPr>
          <w:b/>
        </w:rPr>
        <w:t>Web Site:</w:t>
      </w:r>
      <w:r>
        <w:t xml:space="preserve"> </w:t>
      </w:r>
    </w:p>
    <w:p>
      <w:r>
        <w:rPr>
          <w:b/>
        </w:rPr>
        <w:t>Online Catalog:</w:t>
      </w:r>
      <w:r>
        <w:t xml:space="preserve"> </w:t>
      </w:r>
    </w:p>
    <w:p>
      <w:r>
        <w:rPr>
          <w:b/>
        </w:rPr>
        <w:t>Other:</w:t>
      </w:r>
      <w:r>
        <w:t xml:space="preserve"> </w:t>
      </w:r>
    </w:p>
    <w:p>
      <w:r>
        <w:rPr>
          <w:b/>
        </w:rPr>
        <w:t>Abstract:</w:t>
      </w:r>
      <w:r>
        <w:t xml:space="preserve">Archives of the Hospital for Sick Children(now Great Ormond Street Hospital for Children NHS Foundation Trust),founded 1852,and its former 'Country Branches', Cromwell House, Highgate, London(1869-1914)and Tadworth Court, Surrey(1927-83).Also records of properties on the Hospital site  from 1702 onwards. The archives are open to researchers BY PRIOR APPOINTMENT ONLY(0930-1700 Mondays-Fridays;desk capacity for 2 users) at Barclay House,37 Queen Square, London WC1. Access to  records of staff and patients may be restricted under UK/European Union Data Protection/Freedom of Information legislation. A summary on-line catalogue can be found on the 'AIM25' website of research institutions' archives in Greater London ( &lt;https://aim25.com/&gt; ),listed as 'Great Ormond Street Hospital Archives'. Also available on-line is a database of the Hospital's patient admissions from 1852-1921(anonymised until over 100 years old) with accompanying historical background information  and parallel data on other children's hospitals in London  and Glasgow(&lt;www.hharp.org&gt;); registration with our co-hosts the University of Kingston is necessary to access the full contents, but is free of charge). </w:t>
      </w:r>
    </w:p>
    <w:p>
      <w:r>
        <w:rPr>
          <w:b/>
        </w:rPr>
        <w:t>Holdings:</w:t>
      </w:r>
      <w:r>
        <w:t xml:space="preserve">Archive comprises 280 linear metres, including administrative records(committees, premises, staff, financial, fundraising, legal, 'subject files')1852-1998;patient admission records(1852-1960); casenotes,1852-1938; personal papers of clinical &amp; nursing staff,1852-1990; press cuttings,1852-1964;photographic archive(3000 images). Medical library of the Hospital's principal founder, Dr. Charles West(1816-98);250 volumes. </w:t>
      </w:r>
    </w:p>
    <w:p>
      <w:r>
        <w:rPr>
          <w:b/>
        </w:rPr>
        <w:t>Collection Subject Strengths:</w:t>
      </w:r>
      <w:r>
        <w:t xml:space="preserve">History of Nursing; History of Pediatrics; History of the Practice of Medicine; History of Hospitals; History of Medical Education; Local History; History of Medicine; History of Women in Medicine </w:t>
      </w:r>
    </w:p>
    <w:p>
      <w:r>
        <w:rPr>
          <w:b/>
        </w:rPr>
        <w:t>Other Collection Subject Strengths:</w:t>
      </w:r>
      <w:r>
        <w:t xml:space="preserve"> </w:t>
      </w:r>
    </w:p>
    <w:p>
      <w:r>
        <w:rPr>
          <w:b/>
        </w:rPr>
        <w:t>Institution Contact:</w:t>
      </w:r>
      <w:r>
        <w:t xml:space="preserve">Mr. Nicholas Baldwin </w:t>
      </w:r>
    </w:p>
    <w:p>
      <w:r>
        <w:rPr>
          <w:b/>
        </w:rPr>
        <w:t>Institution Title:</w:t>
      </w:r>
      <w:r>
        <w:t xml:space="preserve">Archivist </w:t>
      </w:r>
    </w:p>
    <w:p>
      <w:r>
        <w:rPr>
          <w:b/>
        </w:rPr>
        <w:t>Email Address:</w:t>
      </w:r>
      <w:r>
        <w:t xml:space="preserve">Nick.Baldwin@gosh.nhs.uk </w:t>
      </w:r>
    </w:p>
    <w:p>
      <w:r>
        <w:rPr>
          <w:b/>
        </w:rPr>
        <w:t>Contact Email Address:</w:t>
      </w:r>
      <w:r>
        <w:t xml:space="preserve">Nick.Baldwin@gosh.nhs.uk </w:t>
      </w:r>
    </w:p>
    <w:p>
      <w:r>
        <w:rPr>
          <w:b/>
        </w:rPr>
        <w:t>Contact Telephone Number:</w:t>
      </w:r>
      <w:r>
        <w:t xml:space="preserve">020 7405 9200 Ext.5920 </w:t>
      </w:r>
    </w:p>
    <w:p>
      <w:r>
        <w:rPr>
          <w:b/>
        </w:rPr>
        <w:t>Contact Name:</w:t>
      </w:r>
      <w:r>
        <w:t xml:space="preserve">Mr. Nicholas Baldwin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