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Joseph F. Cullman 3rd Library of Natural History </w:t>
      </w:r>
    </w:p>
    <w:p>
      <w:r>
        <w:rPr>
          <w:b/>
        </w:rPr>
        <w:t>Organization Type:</w:t>
      </w:r>
      <w:r>
        <w:t xml:space="preserve">Library </w:t>
      </w:r>
    </w:p>
    <w:p>
      <w:r>
        <w:rPr>
          <w:b/>
        </w:rPr>
        <w:t>Address:</w:t>
      </w:r>
      <w:r>
        <w:t xml:space="preserve">10th St. &amp; Constitution Ave. NW </w:t>
      </w:r>
    </w:p>
    <w:p>
      <w:r>
        <w:rPr>
          <w:b/>
        </w:rPr>
        <w:t>City:</w:t>
      </w:r>
      <w:r>
        <w:t xml:space="preserve">Washington </w:t>
      </w:r>
    </w:p>
    <w:p>
      <w:r>
        <w:rPr>
          <w:b/>
        </w:rPr>
        <w:t>State/Province:</w:t>
      </w:r>
      <w:r>
        <w:t xml:space="preserve">District of Columbia </w:t>
      </w:r>
    </w:p>
    <w:p>
      <w:r>
        <w:rPr>
          <w:b/>
        </w:rPr>
        <w:t>Zip/Postal Code:</w:t>
      </w:r>
      <w:r>
        <w:t xml:space="preserve">20530 </w:t>
      </w:r>
    </w:p>
    <w:p>
      <w:r>
        <w:rPr>
          <w:b/>
        </w:rPr>
        <w:t>Country:</w:t>
      </w:r>
      <w:r>
        <w:t xml:space="preserve">United States </w:t>
      </w:r>
    </w:p>
    <w:p>
      <w:r>
        <w:rPr>
          <w:b/>
        </w:rPr>
        <w:t>Telephone Number:</w:t>
      </w:r>
      <w:r>
        <w:t xml:space="preserve">202-633-1184 </w:t>
      </w:r>
    </w:p>
    <w:p>
      <w:r>
        <w:rPr>
          <w:b/>
        </w:rPr>
        <w:t>Fax Number:</w:t>
      </w:r>
      <w:r>
        <w:t xml:space="preserve"> </w:t>
      </w:r>
    </w:p>
    <w:p>
      <w:r>
        <w:rPr>
          <w:b/>
        </w:rPr>
        <w:t>Web Site:</w:t>
      </w:r>
      <w:r>
        <w:t xml:space="preserve">http://library.si.edu/libraries/cullman </w:t>
      </w:r>
    </w:p>
    <w:p>
      <w:r>
        <w:rPr>
          <w:b/>
        </w:rPr>
        <w:t>Online Catalog:</w:t>
      </w:r>
      <w:r>
        <w:t xml:space="preserve"> </w:t>
      </w:r>
    </w:p>
    <w:p>
      <w:r>
        <w:rPr>
          <w:b/>
        </w:rPr>
        <w:t>Other:</w:t>
      </w:r>
      <w:r>
        <w:t xml:space="preserve"> </w:t>
      </w:r>
    </w:p>
    <w:p>
      <w:r>
        <w:rPr>
          <w:b/>
        </w:rPr>
        <w:t>Abstract:</w:t>
      </w:r>
      <w:r>
        <w:t xml:space="preserve">The Cullman Library holds the Smithsonian's collection of rare books in anthropology and the natural sciences. We make books available to researchers by direct access in the reading room and through reference assistance (including limited photocopying when possible). In addition, the Library shares the collection by means of digital editions, exhibitions, exhibition loans, and public programs. </w:t>
      </w:r>
    </w:p>
    <w:p>
      <w:r>
        <w:rPr>
          <w:b/>
        </w:rPr>
        <w:t>Holdings:</w:t>
      </w:r>
      <w:r>
        <w:t xml:space="preserve">The Cullman contains approximately 15,000 volumes published before 1840 in the fields of physical and cultural anthropology, ethnology, Native American linguistics, and archeology; botany; ornithology, mammalogy, herpetology, ichthyology, entomology, malacology, and other zoological fields; paleontology; and geology and mineralogy. The publications of seventeenth- through nineteenth-century voyages of exploration are a special strength, as is the history of museums and scientific collecting. </w:t>
      </w:r>
    </w:p>
    <w:p>
      <w:r>
        <w:rPr>
          <w:b/>
        </w:rPr>
        <w:t>Collection Subject Strengths:</w:t>
      </w:r>
      <w:r>
        <w:t xml:space="preserve">Materia Medica; History of Medicine; History of Botany </w:t>
      </w:r>
    </w:p>
    <w:p>
      <w:r>
        <w:rPr>
          <w:b/>
        </w:rPr>
        <w:t>Other Collection Subject Strengths:</w:t>
      </w:r>
      <w:r>
        <w:t xml:space="preserve"> </w:t>
      </w:r>
    </w:p>
    <w:p>
      <w:r>
        <w:rPr>
          <w:b/>
        </w:rPr>
        <w:t>Institution Contact:</w:t>
      </w:r>
      <w:r>
        <w:t xml:space="preserve">Leslie Overstreet </w:t>
      </w:r>
    </w:p>
    <w:p>
      <w:r>
        <w:rPr>
          <w:b/>
        </w:rPr>
        <w:t>Institution Title:</w:t>
      </w:r>
      <w:r>
        <w:t xml:space="preserve">Curator of Natural-History Rare Books </w:t>
      </w:r>
    </w:p>
    <w:p>
      <w:r>
        <w:rPr>
          <w:b/>
        </w:rPr>
        <w:t>Email Address:</w:t>
      </w:r>
      <w:r>
        <w:t xml:space="preserve">overstreetl@si.edu </w:t>
      </w:r>
    </w:p>
    <w:p>
      <w:r>
        <w:rPr>
          <w:b/>
        </w:rPr>
        <w:t>Contact Email Address:</w:t>
      </w:r>
      <w:r>
        <w:t xml:space="preserve">newmanak@si.edu </w:t>
      </w:r>
    </w:p>
    <w:p>
      <w:r>
        <w:rPr>
          <w:b/>
        </w:rPr>
        <w:t>Contact Telephone Number:</w:t>
      </w:r>
      <w:r>
        <w:t xml:space="preserve">202-633-1177 </w:t>
      </w:r>
    </w:p>
    <w:p>
      <w:r>
        <w:rPr>
          <w:b/>
        </w:rPr>
        <w:t>Contact Name:</w:t>
      </w:r>
      <w:r>
        <w:t xml:space="preserve">Alexandra Newman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