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National University of Natural Medicine (NUNM) Library </w:t>
      </w:r>
    </w:p>
    <w:p>
      <w:r>
        <w:rPr>
          <w:b/>
        </w:rPr>
        <w:t>Organization Type:</w:t>
      </w:r>
      <w:r>
        <w:t xml:space="preserve">Library </w:t>
      </w:r>
    </w:p>
    <w:p>
      <w:r>
        <w:rPr>
          <w:b/>
        </w:rPr>
        <w:t>Address:</w:t>
      </w:r>
      <w:r>
        <w:t xml:space="preserve">049 SW Porter Street </w:t>
      </w:r>
    </w:p>
    <w:p>
      <w:r>
        <w:rPr>
          <w:b/>
        </w:rPr>
        <w:t>City:</w:t>
      </w:r>
      <w:r>
        <w:t xml:space="preserve">Portland </w:t>
      </w:r>
    </w:p>
    <w:p>
      <w:r>
        <w:rPr>
          <w:b/>
        </w:rPr>
        <w:t>State/Province:</w:t>
      </w:r>
      <w:r>
        <w:t xml:space="preserve">Oregon </w:t>
      </w:r>
    </w:p>
    <w:p>
      <w:r>
        <w:rPr>
          <w:b/>
        </w:rPr>
        <w:t>Zip/Postal Code:</w:t>
      </w:r>
      <w:r>
        <w:t xml:space="preserve">97201 </w:t>
      </w:r>
    </w:p>
    <w:p>
      <w:r>
        <w:rPr>
          <w:b/>
        </w:rPr>
        <w:t>Country:</w:t>
      </w:r>
      <w:r>
        <w:t xml:space="preserve">United States </w:t>
      </w:r>
    </w:p>
    <w:p>
      <w:r>
        <w:rPr>
          <w:b/>
        </w:rPr>
        <w:t>Telephone Number:</w:t>
      </w:r>
      <w:r>
        <w:t xml:space="preserve">503-552-1547 </w:t>
      </w:r>
    </w:p>
    <w:p>
      <w:r>
        <w:rPr>
          <w:b/>
        </w:rPr>
        <w:t>Fax Number:</w:t>
      </w:r>
      <w:r>
        <w:t xml:space="preserve">503-552-1547 </w:t>
      </w:r>
    </w:p>
    <w:p>
      <w:r>
        <w:rPr>
          <w:b/>
        </w:rPr>
        <w:t>Web Site:</w:t>
      </w:r>
      <w:r>
        <w:t xml:space="preserve">http://library.nunm.edu/ </w:t>
      </w:r>
    </w:p>
    <w:p>
      <w:r>
        <w:rPr>
          <w:b/>
        </w:rPr>
        <w:t>Online Catalog:</w:t>
      </w:r>
      <w:r>
        <w:t xml:space="preserve">http://pahl-primo.hosted.exlibrisgroup.com/primo_library/libweb/action/search.do?menuitem=0&amp;fromTop=true&amp;fromPreferences=false&amp;fromEshelf=false&amp;vid=NCNM </w:t>
      </w:r>
    </w:p>
    <w:p>
      <w:r>
        <w:rPr>
          <w:b/>
        </w:rPr>
        <w:t>Other:</w:t>
      </w:r>
      <w:r>
        <w:t xml:space="preserve"> </w:t>
      </w:r>
    </w:p>
    <w:p>
      <w:r>
        <w:rPr>
          <w:b/>
        </w:rPr>
        <w:t>Abstract:</w:t>
      </w:r>
      <w:r>
        <w:t>The NUNM library is an academic library serving a graduate medical school. Our programs include: Doctorate of Naturopathic Medicine, Doctorate of Science in Oriental Medicine, Master of Science in Oriental Medicine, Master of Science in Global Health, Master of Science in Integrative Medicine Research, Master of Science in Nutrition, Bachelor of Science in Integrative Health Sciences, and Bachelor of Science in Nutrition.</w:t>
        <w:br/>
        <w:br/>
        <w:br/>
        <w:br/>
        <w:t xml:space="preserve"> </w:t>
        <w:br/>
        <w:br/>
        <w:br/>
        <w:br/>
        <w:t xml:space="preserve">The library has approximately 16,000 volumes, with extensive collections in Chinese medicine, naturopathic medicine, homeopathy, botanical medicine, nutrition, physical medicine, hydrotherapy, and other areas relevant to its curricula. The library is open to the public, but does not extend borrowing privileges to public patrons. </w:t>
      </w:r>
    </w:p>
    <w:p>
      <w:r>
        <w:rPr>
          <w:b/>
        </w:rPr>
        <w:t>Holdings:</w:t>
      </w:r>
      <w:r>
        <w:t xml:space="preserve">The library has a 1,400 volume rare book room that includes mostly 19th century materials (books and journals) covering the fields of homeopathy, hydrotherapy, naturopathy, and nature cure. The library also has a small digital archive of scanned materials from the rare book room; the URL is &lt;a href="https://library.nunm.edu/rare-book-room/"  &gt; https://library.nunm.edu/rare-book-room/&lt;/a&gt;. </w:t>
      </w:r>
    </w:p>
    <w:p>
      <w:r>
        <w:rPr>
          <w:b/>
        </w:rPr>
        <w:t>Collection Subject Strengths:</w:t>
      </w:r>
      <w:r>
        <w:t xml:space="preserve">History of Homeopathy; History of Alternative Medicine </w:t>
      </w:r>
    </w:p>
    <w:p>
      <w:r>
        <w:rPr>
          <w:b/>
        </w:rPr>
        <w:t>Other Collection Subject Strengths:</w:t>
      </w:r>
      <w:r>
        <w:t xml:space="preserve">History of Chinese Medicine </w:t>
      </w:r>
    </w:p>
    <w:p>
      <w:r>
        <w:rPr>
          <w:b/>
        </w:rPr>
        <w:t>Institution Contact:</w:t>
      </w:r>
      <w:r>
        <w:t xml:space="preserve">Noelle Stello </w:t>
      </w:r>
    </w:p>
    <w:p>
      <w:r>
        <w:rPr>
          <w:b/>
        </w:rPr>
        <w:t>Institution Title:</w:t>
      </w:r>
      <w:r>
        <w:t xml:space="preserve">University Librarian </w:t>
      </w:r>
    </w:p>
    <w:p>
      <w:r>
        <w:rPr>
          <w:b/>
        </w:rPr>
        <w:t>Email Address:</w:t>
      </w:r>
      <w:r>
        <w:t xml:space="preserve">nstello@nunm.edu </w:t>
      </w:r>
    </w:p>
    <w:p>
      <w:r>
        <w:rPr>
          <w:b/>
        </w:rPr>
        <w:t>Contact Email Address:</w:t>
      </w:r>
      <w:r>
        <w:t xml:space="preserve">nstello@nunm.edu </w:t>
      </w:r>
    </w:p>
    <w:p>
      <w:r>
        <w:rPr>
          <w:b/>
        </w:rPr>
        <w:t>Contact Telephone Number:</w:t>
      </w:r>
      <w:r>
        <w:t xml:space="preserve">503-552-1544 </w:t>
      </w:r>
    </w:p>
    <w:p>
      <w:r>
        <w:rPr>
          <w:b/>
        </w:rPr>
        <w:t>Contact Name:</w:t>
      </w:r>
      <w:r>
        <w:t xml:space="preserve">Noelle Stello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