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Special Collections and Archives</w:t>
        <w:br/>
        <w:br/>
        <w:t xml:space="preserve">Leon S. McGoogan Health Sciences Library </w:t>
        <w:br/>
        <w:br/>
        <w:t xml:space="preserve">University of Nebraska Medical Center </w:t>
      </w:r>
    </w:p>
    <w:p>
      <w:r>
        <w:rPr>
          <w:b/>
        </w:rPr>
        <w:t>Organization Type:</w:t>
      </w:r>
      <w:r>
        <w:t xml:space="preserve">Archive; Library </w:t>
      </w:r>
    </w:p>
    <w:p>
      <w:r>
        <w:rPr>
          <w:b/>
        </w:rPr>
        <w:t>Address:</w:t>
      </w:r>
      <w:r>
        <w:t xml:space="preserve">986705 Nebraska Medical Center </w:t>
      </w:r>
    </w:p>
    <w:p>
      <w:r>
        <w:rPr>
          <w:b/>
        </w:rPr>
        <w:t>City:</w:t>
      </w:r>
      <w:r>
        <w:t xml:space="preserve">Omaha </w:t>
      </w:r>
    </w:p>
    <w:p>
      <w:r>
        <w:rPr>
          <w:b/>
        </w:rPr>
        <w:t>State/Province:</w:t>
      </w:r>
      <w:r>
        <w:t xml:space="preserve">Nebraska </w:t>
      </w:r>
    </w:p>
    <w:p>
      <w:r>
        <w:rPr>
          <w:b/>
        </w:rPr>
        <w:t>Zip/Postal Code:</w:t>
      </w:r>
      <w:r>
        <w:t xml:space="preserve">68198-6705 </w:t>
      </w:r>
    </w:p>
    <w:p>
      <w:r>
        <w:rPr>
          <w:b/>
        </w:rPr>
        <w:t>Country:</w:t>
      </w:r>
      <w:r>
        <w:t xml:space="preserve">United States </w:t>
      </w:r>
    </w:p>
    <w:p>
      <w:r>
        <w:rPr>
          <w:b/>
        </w:rPr>
        <w:t>Telephone Number:</w:t>
      </w:r>
      <w:r>
        <w:t xml:space="preserve">402-559-6221 </w:t>
      </w:r>
    </w:p>
    <w:p>
      <w:r>
        <w:rPr>
          <w:b/>
        </w:rPr>
        <w:t>Fax Number:</w:t>
      </w:r>
      <w:r>
        <w:t xml:space="preserve"> </w:t>
      </w:r>
    </w:p>
    <w:p>
      <w:r>
        <w:rPr>
          <w:b/>
        </w:rPr>
        <w:t>Web Site:</w:t>
      </w:r>
      <w:r>
        <w:t xml:space="preserve">http://www.unmc.edu/library </w:t>
      </w:r>
    </w:p>
    <w:p>
      <w:r>
        <w:rPr>
          <w:b/>
        </w:rPr>
        <w:t>Online Catalog:</w:t>
      </w:r>
      <w:r>
        <w:t xml:space="preserve">https://helix.unmc.edu/ </w:t>
      </w:r>
    </w:p>
    <w:p>
      <w:r>
        <w:rPr>
          <w:b/>
        </w:rPr>
        <w:t>Other:</w:t>
      </w:r>
      <w:r>
        <w:t xml:space="preserve">https://archives.nebraska.edu/repositories/5 </w:t>
      </w:r>
    </w:p>
    <w:p>
      <w:r>
        <w:rPr>
          <w:b/>
        </w:rPr>
        <w:t>Abstract:</w:t>
      </w:r>
      <w:r>
        <w:t xml:space="preserve">The Special Collections and Archives department of the Leon S. McGoogan Health Sciences Library at the University of Nebraska Medical Center in Omaha holds a collection of rare and important medical books, journals, and manuscripts; equipment, instruments, and other objects related to the health sciences; the official records and archives of the University of Nebraska Medical Center, and private manuscript collections with an emphasis in the health sciences, especially as they relate to Nebraska. The collection also holds photographs, works of art, and other ephemera. </w:t>
      </w:r>
    </w:p>
    <w:p>
      <w:r>
        <w:rPr>
          <w:b/>
        </w:rPr>
        <w:t>Holdings:</w:t>
      </w:r>
      <w:r>
        <w:t xml:space="preserve">The Special Collections contains medical manuscripts, some dating to the 1490s; medical incunabula; printed books from 16th through 20th centuries, including concentrations in general anatomy, obstetrics and gynecology, and orthopedics. We have works by Newton, Jenner, Darwin, Albertus Magnus, Vesalius, Rosslin, Hunter, etc.; the Moon Collection of obstetrical works; H. Winnett Orr rare book collection, especially orthopedics. The History of Medicine collection includes equipment, instruments, and objects representing the History and development of the health sciences, especially in Nebraska. Of note is a Collection of over 100 moulages (wax anatomical models) which were made by a medical artist on our campus in the 1930s, based on actual cases from the University of Nebraska Hospital. The University of Nebraska Medical Center archives include university records, personal papers, year books, college bulletins, annual reports, commencement programs, masters thesis and doctoral dissertations, nursing research papers, and photographs (campus/institutional related, Nebraska doctors, Nebraska hospitals, etc.), monographs, journals and ephemera. Holdings also include a collection of oral history interviews conducted in 1979-1980 for the centennial of the University of Nebraska College of Medicine in 1981. </w:t>
      </w:r>
    </w:p>
    <w:p>
      <w:r>
        <w:rPr>
          <w:b/>
        </w:rPr>
        <w:t>Collection Subject Strengths:</w:t>
      </w:r>
      <w:r>
        <w:t xml:space="preserve">History of Gynecology and Obstetrics; History of Orthopedics; History of Anatomy; History of Hospitals; History of Medical Education </w:t>
      </w:r>
    </w:p>
    <w:p>
      <w:r>
        <w:rPr>
          <w:b/>
        </w:rPr>
        <w:t>Other Collection Subject Strengths:</w:t>
      </w:r>
      <w:r>
        <w:t xml:space="preserve"> </w:t>
      </w:r>
    </w:p>
    <w:p>
      <w:r>
        <w:rPr>
          <w:b/>
        </w:rPr>
        <w:t>Institution Contact:</w:t>
      </w:r>
      <w:r>
        <w:t xml:space="preserve">Carrie Meyer </w:t>
      </w:r>
    </w:p>
    <w:p>
      <w:r>
        <w:rPr>
          <w:b/>
        </w:rPr>
        <w:t>Institution Title:</w:t>
      </w:r>
      <w:r>
        <w:t xml:space="preserve">Assistant Professor and Head of Special Collections and Archives </w:t>
      </w:r>
    </w:p>
    <w:p>
      <w:r>
        <w:rPr>
          <w:b/>
        </w:rPr>
        <w:t>Email Address:</w:t>
      </w:r>
      <w:r>
        <w:t xml:space="preserve">carrie.meyer@unmc.edu </w:t>
      </w:r>
    </w:p>
    <w:p>
      <w:r>
        <w:rPr>
          <w:b/>
        </w:rPr>
        <w:t>Contact Email Address:</w:t>
      </w:r>
      <w:r>
        <w:t xml:space="preserve">carrie.meyer@unmc.edu </w:t>
      </w:r>
    </w:p>
    <w:p>
      <w:r>
        <w:rPr>
          <w:b/>
        </w:rPr>
        <w:t>Contact Telephone Number:</w:t>
      </w:r>
      <w:r>
        <w:t xml:space="preserve">402-836-9538 </w:t>
      </w:r>
    </w:p>
    <w:p>
      <w:r>
        <w:rPr>
          <w:b/>
        </w:rPr>
        <w:t>Contact Name:</w:t>
      </w:r>
      <w:r>
        <w:t xml:space="preserve">Carrie Meyer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