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Elwyn B. Robinson Department of Special Collections </w:t>
      </w:r>
    </w:p>
    <w:p>
      <w:r>
        <w:rPr>
          <w:b/>
        </w:rPr>
        <w:t>Organization Type:</w:t>
      </w:r>
      <w:r>
        <w:t xml:space="preserve">Archive; Library </w:t>
      </w:r>
    </w:p>
    <w:p>
      <w:r>
        <w:rPr>
          <w:b/>
        </w:rPr>
        <w:t>Address:</w:t>
      </w:r>
      <w:r>
        <w:t xml:space="preserve">3051 University Avenue Stop 9000 </w:t>
      </w:r>
    </w:p>
    <w:p>
      <w:r>
        <w:rPr>
          <w:b/>
        </w:rPr>
        <w:t>City:</w:t>
      </w:r>
      <w:r>
        <w:t xml:space="preserve">Grand Forks </w:t>
      </w:r>
    </w:p>
    <w:p>
      <w:r>
        <w:rPr>
          <w:b/>
        </w:rPr>
        <w:t>State/Province:</w:t>
      </w:r>
      <w:r>
        <w:t xml:space="preserve">North Dakota </w:t>
      </w:r>
    </w:p>
    <w:p>
      <w:r>
        <w:rPr>
          <w:b/>
        </w:rPr>
        <w:t>Zip/Postal Code:</w:t>
      </w:r>
      <w:r>
        <w:t xml:space="preserve">58201 </w:t>
      </w:r>
    </w:p>
    <w:p>
      <w:r>
        <w:rPr>
          <w:b/>
        </w:rPr>
        <w:t>Country:</w:t>
      </w:r>
      <w:r>
        <w:t xml:space="preserve">United States </w:t>
      </w:r>
    </w:p>
    <w:p>
      <w:r>
        <w:rPr>
          <w:b/>
        </w:rPr>
        <w:t>Telephone Number:</w:t>
      </w:r>
      <w:r>
        <w:t xml:space="preserve">701-777-4625 </w:t>
      </w:r>
    </w:p>
    <w:p>
      <w:r>
        <w:rPr>
          <w:b/>
        </w:rPr>
        <w:t>Fax Number:</w:t>
      </w:r>
      <w:r>
        <w:t xml:space="preserve"> </w:t>
      </w:r>
    </w:p>
    <w:p>
      <w:r>
        <w:rPr>
          <w:b/>
        </w:rPr>
        <w:t>Web Site:</w:t>
      </w:r>
      <w:r>
        <w:t xml:space="preserve">https://library.und.edu/branches-departments/special-collections/ </w:t>
      </w:r>
    </w:p>
    <w:p>
      <w:r>
        <w:rPr>
          <w:b/>
        </w:rPr>
        <w:t>Online Catalog:</w:t>
      </w:r>
      <w:r>
        <w:t xml:space="preserve">https://apps.library.und.edu/archon/ </w:t>
      </w:r>
    </w:p>
    <w:p>
      <w:r>
        <w:rPr>
          <w:b/>
        </w:rPr>
        <w:t>Other:</w:t>
      </w:r>
      <w:r>
        <w:t xml:space="preserve">https://library.und.edu/ </w:t>
      </w:r>
    </w:p>
    <w:p>
      <w:r>
        <w:rPr>
          <w:b/>
        </w:rPr>
        <w:t>Abstract:</w:t>
      </w:r>
      <w:r>
        <w:t xml:space="preserve">Special Collections complements the mission and vision of the University of North Dakota and the Chester Fritz Library by collecting, preserving, and making accessible records of enduring historical value to the University community, other scholars, and interested persons. Of particular interest is the archival collection for the School of Medicine at the University of North Dakota. Founded in 1905, it remains the only medical school in the state of North Dakota. </w:t>
      </w:r>
    </w:p>
    <w:p>
      <w:r>
        <w:rPr>
          <w:b/>
        </w:rPr>
        <w:t>Holdings:</w:t>
      </w:r>
      <w:r>
        <w:t xml:space="preserve">The Elwyn B. Robinson Department of Special Collections is one of the largest archives in the state of North Dakota. Special Collections holds more than 1,600 manuscript collections which document the political, social, and cultural history of the state. This department also comprises the archives of the University of North Dakota. UND is home to the only medical school in North Dakota. A large number of books, photographs, and genealogical materials are also available. </w:t>
      </w:r>
    </w:p>
    <w:p>
      <w:r>
        <w:rPr>
          <w:b/>
        </w:rPr>
        <w:t>Collection Subject Strengths:</w:t>
      </w:r>
      <w:r>
        <w:t xml:space="preserve">Local History </w:t>
      </w:r>
    </w:p>
    <w:p>
      <w:r>
        <w:rPr>
          <w:b/>
        </w:rPr>
        <w:t>Other Collection Subject Strengths:</w:t>
      </w:r>
      <w:r>
        <w:t xml:space="preserve">History of the Medical School at the University of North Dakota </w:t>
      </w:r>
    </w:p>
    <w:p>
      <w:r>
        <w:rPr>
          <w:b/>
        </w:rPr>
        <w:t>Institution Contact:</w:t>
      </w:r>
      <w:r>
        <w:t xml:space="preserve">Curt Hanson </w:t>
      </w:r>
    </w:p>
    <w:p>
      <w:r>
        <w:rPr>
          <w:b/>
        </w:rPr>
        <w:t>Institution Title:</w:t>
      </w:r>
      <w:r>
        <w:t xml:space="preserve">Department Head </w:t>
      </w:r>
    </w:p>
    <w:p>
      <w:r>
        <w:rPr>
          <w:b/>
        </w:rPr>
        <w:t>Email Address:</w:t>
      </w:r>
      <w:r>
        <w:t xml:space="preserve">und.archives@library.und.edu </w:t>
      </w:r>
    </w:p>
    <w:p>
      <w:r>
        <w:rPr>
          <w:b/>
        </w:rPr>
        <w:t>Contact Email Address:</w:t>
      </w:r>
      <w:r>
        <w:t xml:space="preserve">curt.hanson@library.und.edu </w:t>
      </w:r>
    </w:p>
    <w:p>
      <w:r>
        <w:rPr>
          <w:b/>
        </w:rPr>
        <w:t>Contact Telephone Number:</w:t>
      </w:r>
      <w:r>
        <w:t xml:space="preserve">701-777-4626 </w:t>
      </w:r>
    </w:p>
    <w:p>
      <w:r>
        <w:rPr>
          <w:b/>
        </w:rPr>
        <w:t>Contact Name:</w:t>
      </w:r>
      <w:r>
        <w:t xml:space="preserve">Curt Hanson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