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Special Collections</w:t>
        <w:br/>
        <w:br/>
        <w:t>Eskind Biomedical Library</w:t>
        <w:br/>
        <w:br/>
        <w:t xml:space="preserve">Vanderbilt University </w:t>
      </w:r>
    </w:p>
    <w:p>
      <w:r>
        <w:rPr>
          <w:b/>
        </w:rPr>
        <w:t>Organization Type:</w:t>
      </w:r>
      <w:r>
        <w:t xml:space="preserve">Library </w:t>
      </w:r>
    </w:p>
    <w:p>
      <w:r>
        <w:rPr>
          <w:b/>
        </w:rPr>
        <w:t>Address:</w:t>
      </w:r>
      <w:r>
        <w:t xml:space="preserve">2209 Garland Avenue </w:t>
      </w:r>
    </w:p>
    <w:p>
      <w:r>
        <w:rPr>
          <w:b/>
        </w:rPr>
        <w:t>City:</w:t>
      </w:r>
      <w:r>
        <w:t xml:space="preserve">Nashville </w:t>
      </w:r>
    </w:p>
    <w:p>
      <w:r>
        <w:rPr>
          <w:b/>
        </w:rPr>
        <w:t>State/Province:</w:t>
      </w:r>
      <w:r>
        <w:t xml:space="preserve">Tennessee </w:t>
      </w:r>
    </w:p>
    <w:p>
      <w:r>
        <w:rPr>
          <w:b/>
        </w:rPr>
        <w:t>Zip/Postal Code:</w:t>
      </w:r>
      <w:r>
        <w:t xml:space="preserve">37232-8340 </w:t>
      </w:r>
    </w:p>
    <w:p>
      <w:r>
        <w:rPr>
          <w:b/>
        </w:rPr>
        <w:t>Country:</w:t>
      </w:r>
      <w:r>
        <w:t xml:space="preserve">United States </w:t>
      </w:r>
    </w:p>
    <w:p>
      <w:r>
        <w:rPr>
          <w:b/>
        </w:rPr>
        <w:t>Telephone Number:</w:t>
      </w:r>
      <w:r>
        <w:t xml:space="preserve">615-936-1410 </w:t>
      </w:r>
    </w:p>
    <w:p>
      <w:r>
        <w:rPr>
          <w:b/>
        </w:rPr>
        <w:t>Fax Number:</w:t>
      </w:r>
      <w:r>
        <w:t xml:space="preserve"> </w:t>
      </w:r>
    </w:p>
    <w:p>
      <w:r>
        <w:rPr>
          <w:b/>
        </w:rPr>
        <w:t>Web Site:</w:t>
      </w:r>
      <w:r>
        <w:t xml:space="preserve">https://www.library.vanderbilt.edu/specialcollections/historyofmedicinecollections/ </w:t>
      </w:r>
    </w:p>
    <w:p>
      <w:r>
        <w:rPr>
          <w:b/>
        </w:rPr>
        <w:t>Online Catalog:</w:t>
      </w:r>
      <w:r>
        <w:t xml:space="preserve"> </w:t>
      </w:r>
    </w:p>
    <w:p>
      <w:r>
        <w:rPr>
          <w:b/>
        </w:rPr>
        <w:t>Other:</w:t>
      </w:r>
      <w:r>
        <w:t xml:space="preserve"> </w:t>
      </w:r>
    </w:p>
    <w:p>
      <w:r>
        <w:rPr>
          <w:b/>
        </w:rPr>
        <w:t>Abstract:</w:t>
      </w:r>
      <w:r>
        <w:t xml:space="preserve">The Eskind Biomedical Library Special Collections consists of the History of Medicine Collection (located in the History of Medicine Room on the third floor of the library) and the VUMC Archives at EBL.  The History of Medicine Room is open to the public, but please contact us first before visiting to ensure the avilablity of resources.  This is especially true for those researchers planning to work with manuscript or archival material.  Many requests may not require a visit and can be answered remotely.  We are open Monday - Friday from 8:30 am to 5:00 pm (Central). </w:t>
      </w:r>
    </w:p>
    <w:p>
      <w:r>
        <w:rPr>
          <w:b/>
        </w:rPr>
        <w:t>Holdings:</w:t>
      </w:r>
      <w:r>
        <w:t xml:space="preserve">Monographs: 14,000 volumes. Emphasis on 18th and 19th century. Serials: none. Manuscript collections: 93, including the papers of Joseph Goldberger, Ernest Goodpasture, and William J. Darby and the archives of the American Society for Nutritional Sciences; Vanderbilt University Medical Center Archives; photographic archive of 14,000 images relating to the history of Vanderbilt Medical Center and the history of medicine in Nashville and Tennessee; collection of artifacts including Civil War medical instrumetns; E. Neige Todhunter Culinary Collection. </w:t>
      </w:r>
    </w:p>
    <w:p>
      <w:r>
        <w:rPr>
          <w:b/>
        </w:rPr>
        <w:t>Collection Subject Strengths:</w:t>
      </w:r>
      <w:r>
        <w:t xml:space="preserve">History of Nursing; History of Medical Education; History of Medicine; History of Cookery and Nutrition; History of Surgery </w:t>
      </w:r>
    </w:p>
    <w:p>
      <w:r>
        <w:rPr>
          <w:b/>
        </w:rPr>
        <w:t>Other Collection Subject Strengths:</w:t>
      </w:r>
      <w:r>
        <w:t xml:space="preserve">History of American Medicine; History of Medical Informatics </w:t>
      </w:r>
    </w:p>
    <w:p>
      <w:r>
        <w:rPr>
          <w:b/>
        </w:rPr>
        <w:t>Institution Contact:</w:t>
      </w:r>
      <w:r>
        <w:t xml:space="preserve">Christopher Ryland </w:t>
      </w:r>
    </w:p>
    <w:p>
      <w:r>
        <w:rPr>
          <w:b/>
        </w:rPr>
        <w:t>Institution Title:</w:t>
      </w:r>
      <w:r>
        <w:t xml:space="preserve">Assistant Director for Special Collections </w:t>
      </w:r>
    </w:p>
    <w:p>
      <w:r>
        <w:rPr>
          <w:b/>
        </w:rPr>
        <w:t>Email Address:</w:t>
      </w:r>
      <w:r>
        <w:t xml:space="preserve">christopher.ryland@vanderbilt.edu </w:t>
      </w:r>
    </w:p>
    <w:p>
      <w:r>
        <w:rPr>
          <w:b/>
        </w:rPr>
        <w:t>Contact Email Address:</w:t>
      </w:r>
      <w:r>
        <w:t xml:space="preserve">christopher.ryland@vanderbilt.edu </w:t>
      </w:r>
    </w:p>
    <w:p>
      <w:r>
        <w:rPr>
          <w:b/>
        </w:rPr>
        <w:t>Contact Telephone Number:</w:t>
      </w:r>
      <w:r>
        <w:t xml:space="preserve">(615) 936-1387 </w:t>
      </w:r>
    </w:p>
    <w:p>
      <w:r>
        <w:rPr>
          <w:b/>
        </w:rPr>
        <w:t>Contact Name:</w:t>
      </w:r>
      <w:r>
        <w:t xml:space="preserve">Christopher Ryland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