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>Special Collections &amp; University Archives</w:t>
        <w:br/>
        <w:br/>
        <w:t>Library and Information Access</w:t>
        <w:br/>
        <w:br/>
        <w:t xml:space="preserve">San Diego State University </w:t>
      </w:r>
    </w:p>
    <w:p>
      <w:r>
        <w:rPr>
          <w:b/>
        </w:rPr>
        <w:t>Organization Type:</w:t>
      </w:r>
      <w:r>
        <w:t xml:space="preserve">Library </w:t>
      </w:r>
    </w:p>
    <w:p>
      <w:r>
        <w:rPr>
          <w:b/>
        </w:rPr>
        <w:t>Address:</w:t>
      </w:r>
      <w:r>
        <w:t xml:space="preserve">5500 Campanile Drive </w:t>
      </w:r>
    </w:p>
    <w:p>
      <w:r>
        <w:rPr>
          <w:b/>
        </w:rPr>
        <w:t>City:</w:t>
      </w:r>
      <w:r>
        <w:t xml:space="preserve">San Diego </w:t>
      </w:r>
    </w:p>
    <w:p>
      <w:r>
        <w:rPr>
          <w:b/>
        </w:rPr>
        <w:t>State/Province:</w:t>
      </w:r>
      <w:r>
        <w:t xml:space="preserve">California </w:t>
      </w:r>
    </w:p>
    <w:p>
      <w:r>
        <w:rPr>
          <w:b/>
        </w:rPr>
        <w:t>Zip/Postal Code:</w:t>
      </w:r>
      <w:r>
        <w:t xml:space="preserve">92182-8050 </w:t>
      </w:r>
    </w:p>
    <w:p>
      <w:r>
        <w:rPr>
          <w:b/>
        </w:rPr>
        <w:t>Country:</w:t>
      </w:r>
      <w:r>
        <w:t xml:space="preserve">United States </w:t>
      </w:r>
    </w:p>
    <w:p>
      <w:r>
        <w:rPr>
          <w:b/>
        </w:rPr>
        <w:t>Telephone Number:</w:t>
      </w:r>
      <w:r>
        <w:t xml:space="preserve">619-594-6791 </w:t>
      </w:r>
    </w:p>
    <w:p>
      <w:r>
        <w:rPr>
          <w:b/>
        </w:rPr>
        <w:t>Fax Number:</w:t>
      </w:r>
      <w:r>
        <w:t xml:space="preserve">(619) 594-0466 </w:t>
      </w:r>
    </w:p>
    <w:p>
      <w:r>
        <w:rPr>
          <w:b/>
        </w:rPr>
        <w:t>Web Site:</w:t>
      </w:r>
      <w:r>
        <w:t xml:space="preserve">https://library.sdsu.edu/scua </w:t>
      </w:r>
    </w:p>
    <w:p>
      <w:r>
        <w:rPr>
          <w:b/>
        </w:rPr>
        <w:t>Online Catalog:</w:t>
      </w:r>
      <w:r>
        <w:t xml:space="preserve"> </w:t>
      </w:r>
    </w:p>
    <w:p>
      <w:r>
        <w:rPr>
          <w:b/>
        </w:rPr>
        <w:t>Other:</w:t>
      </w:r>
      <w:r>
        <w:t xml:space="preserve"> </w:t>
      </w:r>
    </w:p>
    <w:p>
      <w:r>
        <w:rPr>
          <w:b/>
        </w:rPr>
        <w:t>Abstract:</w:t>
      </w:r>
      <w:r>
        <w:t xml:space="preserve">The bulk of the history of medicine collection at SDSU is made up of books donated by SDSU professor Calvert Norland. These books focus on a variety of subjects in the history of medicine, but have a wealth of information on malaria. </w:t>
      </w:r>
    </w:p>
    <w:p>
      <w:r>
        <w:rPr>
          <w:b/>
        </w:rPr>
        <w:t>Holdings:</w:t>
      </w:r>
      <w:r>
        <w:t xml:space="preserve">Approximately 200 volumes relating specifically to the history of medicine and a manuscript collection with ephemeral and artwork items relating to the history of medicine. The bulk of the collection is 19th and 20th century monographs. There are no incunabula. </w:t>
      </w:r>
    </w:p>
    <w:p>
      <w:r>
        <w:rPr>
          <w:b/>
        </w:rPr>
        <w:t>Collection Subject Strengths:</w:t>
      </w:r>
      <w:r>
        <w:t xml:space="preserve">History of Epidemiology and Infectious Diseases; History of Medicine </w:t>
      </w:r>
    </w:p>
    <w:p>
      <w:r>
        <w:rPr>
          <w:b/>
        </w:rPr>
        <w:t>Other Collection Subject Strengths:</w:t>
      </w:r>
      <w:r>
        <w:t xml:space="preserve"> </w:t>
      </w:r>
    </w:p>
    <w:p>
      <w:r>
        <w:rPr>
          <w:b/>
        </w:rPr>
        <w:t>Institution Contact:</w:t>
      </w:r>
      <w:r>
        <w:t xml:space="preserve">Robert C. Ray </w:t>
      </w:r>
    </w:p>
    <w:p>
      <w:r>
        <w:rPr>
          <w:b/>
        </w:rPr>
        <w:t>Institution Title:</w:t>
      </w:r>
      <w:r>
        <w:t xml:space="preserve">Head of Special Collections and University Archives </w:t>
      </w:r>
    </w:p>
    <w:p>
      <w:r>
        <w:rPr>
          <w:b/>
        </w:rPr>
        <w:t>Email Address:</w:t>
      </w:r>
      <w:r>
        <w:t xml:space="preserve">rray@rohan.sdsu.edu </w:t>
      </w:r>
    </w:p>
    <w:p>
      <w:r>
        <w:rPr>
          <w:b/>
        </w:rPr>
        <w:t>Contact Email Address:</w:t>
      </w:r>
      <w:r>
        <w:t xml:space="preserve">rray@rohan.sdsu.edu </w:t>
      </w:r>
    </w:p>
    <w:p>
      <w:r>
        <w:rPr>
          <w:b/>
        </w:rPr>
        <w:t>Contact Telephone Number:</w:t>
      </w:r>
      <w:r>
        <w:t xml:space="preserve">(619) 594-4303 </w:t>
      </w:r>
    </w:p>
    <w:p>
      <w:r>
        <w:rPr>
          <w:b/>
        </w:rPr>
        <w:t>Contact Name:</w:t>
      </w:r>
      <w:r>
        <w:t xml:space="preserve">Robert C. Ray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