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Saint Joseph Hospital Historic Archives </w:t>
      </w:r>
    </w:p>
    <w:p>
      <w:r>
        <w:rPr>
          <w:b/>
        </w:rPr>
        <w:t>Organization Type:</w:t>
      </w:r>
      <w:r>
        <w:t xml:space="preserve">Archive </w:t>
      </w:r>
    </w:p>
    <w:p>
      <w:r>
        <w:rPr>
          <w:b/>
        </w:rPr>
        <w:t>Address:</w:t>
      </w:r>
      <w:r>
        <w:t xml:space="preserve">1375 E. 19th Avenue </w:t>
      </w:r>
    </w:p>
    <w:p>
      <w:r>
        <w:rPr>
          <w:b/>
        </w:rPr>
        <w:t>City:</w:t>
      </w:r>
      <w:r>
        <w:t xml:space="preserve">Denver </w:t>
      </w:r>
    </w:p>
    <w:p>
      <w:r>
        <w:rPr>
          <w:b/>
        </w:rPr>
        <w:t>State/Province:</w:t>
      </w:r>
      <w:r>
        <w:t xml:space="preserve">Colorado </w:t>
      </w:r>
    </w:p>
    <w:p>
      <w:r>
        <w:rPr>
          <w:b/>
        </w:rPr>
        <w:t>Zip/Postal Code:</w:t>
      </w:r>
      <w:r>
        <w:t xml:space="preserve">80218 </w:t>
      </w:r>
    </w:p>
    <w:p>
      <w:r>
        <w:rPr>
          <w:b/>
        </w:rPr>
        <w:t>Country:</w:t>
      </w:r>
      <w:r>
        <w:t xml:space="preserve">United States </w:t>
      </w:r>
    </w:p>
    <w:p>
      <w:r>
        <w:rPr>
          <w:b/>
        </w:rPr>
        <w:t>Telephone Number:</w:t>
      </w:r>
      <w:r>
        <w:t xml:space="preserve">303-812-2781 </w:t>
      </w:r>
    </w:p>
    <w:p>
      <w:r>
        <w:rPr>
          <w:b/>
        </w:rPr>
        <w:t>Fax Number:</w:t>
      </w:r>
      <w:r>
        <w:t xml:space="preserve"> </w:t>
      </w:r>
    </w:p>
    <w:p>
      <w:r>
        <w:rPr>
          <w:b/>
        </w:rPr>
        <w:t>Web Site:</w:t>
      </w:r>
      <w:r>
        <w:t xml:space="preserve"> </w:t>
      </w:r>
    </w:p>
    <w:p>
      <w:r>
        <w:rPr>
          <w:b/>
        </w:rPr>
        <w:t>Online Catalog:</w:t>
      </w:r>
      <w:r>
        <w:t xml:space="preserve"> </w:t>
      </w:r>
    </w:p>
    <w:p>
      <w:r>
        <w:rPr>
          <w:b/>
        </w:rPr>
        <w:t>Other:</w:t>
      </w:r>
      <w:r>
        <w:t xml:space="preserve">https://www.sclhealth.org/locations/saint-joseph-hospital/about/history/ </w:t>
      </w:r>
    </w:p>
    <w:p>
      <w:r>
        <w:rPr>
          <w:b/>
        </w:rPr>
        <w:t>Abstract:</w:t>
      </w:r>
      <w:r>
        <w:t xml:space="preserve">The Saint Joseph Hospital Historic Archives was established in 1978 to acquire, preserve and make available the historical records that document the ongoing history of Saint Joseph Hospital, its staff, support personnel, patients and families, its founding in 1873 until now. </w:t>
      </w:r>
    </w:p>
    <w:p>
      <w:r>
        <w:rPr>
          <w:b/>
        </w:rPr>
        <w:t>Holdings:</w:t>
      </w:r>
      <w:r>
        <w:t xml:space="preserve">The Archives maintain a wide variety of collections comprised of letters, publications, photographs, artifacts, oral histories and other records.  </w:t>
        <w:br/>
        <w:br/>
        <w:br/>
        <w:br/>
        <w:t xml:space="preserve">The physical collection consists of all kinds of materials covering the history of Saint Joseph Hospital, such as books, maps, blueprints, photographs, newsletters, nursing school yearbooks, correspondences, and even old-fashioned nurses' caps &amp;uniforms, and other sundry items. </w:t>
        <w:br/>
        <w:br/>
        <w:br/>
        <w:br/>
        <w:t xml:space="preserve">The Archives received special funding from the family of Roger and Chris Goodwin for the purpose of creating a digital collection.  Roger Goodwin was a former president of the Saint Joseph Hospital Foundation.  Work is currently being done to make the hospital history available on a website that will be searchable online. </w:t>
      </w:r>
    </w:p>
    <w:p>
      <w:r>
        <w:rPr>
          <w:b/>
        </w:rPr>
        <w:t>Collection Subject Strengths:</w:t>
      </w:r>
      <w:r>
        <w:t xml:space="preserve">History of Nursing; History of Hospitals; Local History </w:t>
      </w:r>
    </w:p>
    <w:p>
      <w:r>
        <w:rPr>
          <w:b/>
        </w:rPr>
        <w:t>Other Collection Subject Strengths:</w:t>
      </w:r>
      <w:r>
        <w:t xml:space="preserve"> </w:t>
      </w:r>
    </w:p>
    <w:p>
      <w:r>
        <w:rPr>
          <w:b/>
        </w:rPr>
        <w:t>Institution Contact:</w:t>
      </w:r>
      <w:r>
        <w:t xml:space="preserve">Saint Joseph Hospital </w:t>
      </w:r>
    </w:p>
    <w:p>
      <w:r>
        <w:rPr>
          <w:b/>
        </w:rPr>
        <w:t>Institution Title:</w:t>
      </w:r>
      <w:r>
        <w:t xml:space="preserve">Historic Archives </w:t>
      </w:r>
    </w:p>
    <w:p>
      <w:r>
        <w:rPr>
          <w:b/>
        </w:rPr>
        <w:t>Email Address:</w:t>
      </w:r>
      <w:r>
        <w:t xml:space="preserve">esjharchives@sclhs.net </w:t>
      </w:r>
    </w:p>
    <w:p>
      <w:r>
        <w:rPr>
          <w:b/>
        </w:rPr>
        <w:t>Contact Email Address:</w:t>
      </w:r>
      <w:r>
        <w:t xml:space="preserve">esjharchives@sclhs.net </w:t>
      </w:r>
    </w:p>
    <w:p>
      <w:r>
        <w:rPr>
          <w:b/>
        </w:rPr>
        <w:t>Contact Telephone Number:</w:t>
      </w:r>
      <w:r>
        <w:t xml:space="preserve">303-812-2781 </w:t>
      </w:r>
    </w:p>
    <w:p>
      <w:r>
        <w:rPr>
          <w:b/>
        </w:rPr>
        <w:t>Contact Name:</w:t>
      </w:r>
      <w:r>
        <w:t xml:space="preserve">Dirk Bos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