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Museum of Medicine </w:t>
        <w:br/>
        <w:br/>
        <w:t>Spanish Mutual Benefit Society of Veracruz</w:t>
        <w:br/>
        <w:br/>
        <w:t xml:space="preserve">Sociedad Española de Beneficencia de Veracruz </w:t>
      </w:r>
    </w:p>
    <w:p>
      <w:r>
        <w:rPr>
          <w:b/>
        </w:rPr>
        <w:t>Organization Type:</w:t>
      </w:r>
      <w:r>
        <w:t xml:space="preserve">Museum </w:t>
      </w:r>
    </w:p>
    <w:p>
      <w:r>
        <w:rPr>
          <w:b/>
        </w:rPr>
        <w:t>Address:</w:t>
      </w:r>
      <w:r>
        <w:t xml:space="preserve">16 de Septiembre #955 </w:t>
        <w:br/>
        <w:br/>
        <w:t xml:space="preserve">Centro </w:t>
      </w:r>
    </w:p>
    <w:p>
      <w:r>
        <w:rPr>
          <w:b/>
        </w:rPr>
        <w:t>City:</w:t>
      </w:r>
      <w:r>
        <w:t xml:space="preserve">Veracruz </w:t>
      </w:r>
    </w:p>
    <w:p>
      <w:r>
        <w:rPr>
          <w:b/>
        </w:rPr>
        <w:t>State/Province:</w:t>
      </w:r>
      <w:r>
        <w:t xml:space="preserve"> </w:t>
      </w:r>
    </w:p>
    <w:p>
      <w:r>
        <w:rPr>
          <w:b/>
        </w:rPr>
        <w:t>Zip/Postal Code:</w:t>
      </w:r>
      <w:r>
        <w:t xml:space="preserve">91700 </w:t>
      </w:r>
    </w:p>
    <w:p>
      <w:r>
        <w:rPr>
          <w:b/>
        </w:rPr>
        <w:t>Country:</w:t>
      </w:r>
      <w:r>
        <w:t xml:space="preserve">Mexico </w:t>
      </w:r>
    </w:p>
    <w:p>
      <w:r>
        <w:rPr>
          <w:b/>
        </w:rPr>
        <w:t>Telephone Number:</w:t>
      </w:r>
      <w:r>
        <w:t xml:space="preserve">+52.229.262.2300 </w:t>
      </w:r>
    </w:p>
    <w:p>
      <w:r>
        <w:rPr>
          <w:b/>
        </w:rPr>
        <w:t>Fax Number:</w:t>
      </w:r>
      <w:r>
        <w:t xml:space="preserve"> </w:t>
      </w:r>
    </w:p>
    <w:p>
      <w:r>
        <w:rPr>
          <w:b/>
        </w:rPr>
        <w:t>Web Site:</w:t>
      </w:r>
      <w:r>
        <w:t xml:space="preserve">http://www.heveracruz.mx </w:t>
      </w:r>
    </w:p>
    <w:p>
      <w:r>
        <w:rPr>
          <w:b/>
        </w:rPr>
        <w:t>Online Catalog:</w:t>
      </w:r>
      <w:r>
        <w:t xml:space="preserve"> </w:t>
      </w:r>
    </w:p>
    <w:p>
      <w:r>
        <w:rPr>
          <w:b/>
        </w:rPr>
        <w:t>Other:</w:t>
      </w:r>
      <w:r>
        <w:t xml:space="preserve"> </w:t>
      </w:r>
    </w:p>
    <w:p>
      <w:r>
        <w:rPr>
          <w:b/>
        </w:rPr>
        <w:t>Abstract:</w:t>
      </w:r>
      <w:r>
        <w:t xml:space="preserve">The Spanish Mutual Benefit Society of Veracruz was founded in 1869 to give medical and financial assistance as well as temporary housing to Spanish immigrants that arrived to the city. The construction of the first Pavillion of the Hospital was completed in 1908. </w:t>
        <w:br/>
        <w:br/>
        <w:br/>
        <w:br/>
        <w:t xml:space="preserve">The Museum of Medicine is housed on the second floor of the V Pavillion, in the old operating theater built in 1924. Its collection was put together by the generosity of several local physicians and businessmen. It includes books, prints, medical and surgical artifacts as well as historical pictures and documents of the Society. </w:t>
      </w:r>
    </w:p>
    <w:p>
      <w:r>
        <w:rPr>
          <w:b/>
        </w:rPr>
        <w:t>Holdings:</w:t>
      </w:r>
      <w:r>
        <w:t>Historical Prints. Medical and surgical artifacts. Books dating back to 1847.</w:t>
        <w:br/>
        <w:br/>
        <w:t xml:space="preserve">Pictures and documents of the Spanish Mutual Benefit Society. Temporary Exhibits. Recreation of the original operating theater. </w:t>
      </w:r>
    </w:p>
    <w:p>
      <w:r>
        <w:rPr>
          <w:b/>
        </w:rPr>
        <w:t>Collection Subject Strengths:</w:t>
      </w:r>
      <w:r>
        <w:t xml:space="preserve">History of Anesthesiology and Anesthesia; History of Hospitals; History of Epidemiology and Infectious Diseases; History of Medicine; History of Surgery </w:t>
      </w:r>
    </w:p>
    <w:p>
      <w:r>
        <w:rPr>
          <w:b/>
        </w:rPr>
        <w:t>Other Collection Subject Strengths:</w:t>
      </w:r>
      <w:r>
        <w:t xml:space="preserve"> </w:t>
      </w:r>
    </w:p>
    <w:p>
      <w:r>
        <w:rPr>
          <w:b/>
        </w:rPr>
        <w:t>Institution Contact:</w:t>
      </w:r>
      <w:r>
        <w:t xml:space="preserve">Antonio Ramos-De La Medina, Md </w:t>
      </w:r>
    </w:p>
    <w:p>
      <w:r>
        <w:rPr>
          <w:b/>
        </w:rPr>
        <w:t>Institution Title:</w:t>
      </w:r>
      <w:r>
        <w:t xml:space="preserve">Director </w:t>
      </w:r>
    </w:p>
    <w:p>
      <w:r>
        <w:rPr>
          <w:b/>
        </w:rPr>
        <w:t>Email Address:</w:t>
      </w:r>
      <w:r>
        <w:t xml:space="preserve">dirmedico@heveracruz.mx </w:t>
      </w:r>
    </w:p>
    <w:p>
      <w:r>
        <w:rPr>
          <w:b/>
        </w:rPr>
        <w:t>Contact Email Address:</w:t>
      </w:r>
      <w:r>
        <w:t xml:space="preserve">dirmedico@heveracruz.mx </w:t>
      </w:r>
    </w:p>
    <w:p>
      <w:r>
        <w:rPr>
          <w:b/>
        </w:rPr>
        <w:t>Contact Telephone Number:</w:t>
      </w:r>
      <w:r>
        <w:t xml:space="preserve">52.228.262.2300 </w:t>
      </w:r>
    </w:p>
    <w:p>
      <w:r>
        <w:rPr>
          <w:b/>
        </w:rPr>
        <w:t>Contact Name:</w:t>
      </w:r>
      <w:r>
        <w:t xml:space="preserve">Antonio Ramos-De La Medina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