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Arthur E. Guedel Memorial Anesthesia Center </w:t>
      </w:r>
    </w:p>
    <w:p>
      <w:r>
        <w:rPr>
          <w:b/>
        </w:rPr>
        <w:t>Organization Type:</w:t>
      </w:r>
      <w:r>
        <w:t xml:space="preserve">Library </w:t>
      </w:r>
    </w:p>
    <w:p>
      <w:r>
        <w:rPr>
          <w:b/>
        </w:rPr>
        <w:t>Address:</w:t>
      </w:r>
      <w:r>
        <w:t xml:space="preserve">530 Parnassus </w:t>
      </w:r>
    </w:p>
    <w:p>
      <w:r>
        <w:rPr>
          <w:b/>
        </w:rPr>
        <w:t>City:</w:t>
      </w:r>
      <w:r>
        <w:t xml:space="preserve">San Francisco </w:t>
      </w:r>
    </w:p>
    <w:p>
      <w:r>
        <w:rPr>
          <w:b/>
        </w:rPr>
        <w:t>State/Province:</w:t>
      </w:r>
      <w:r>
        <w:t xml:space="preserve">California </w:t>
      </w:r>
    </w:p>
    <w:p>
      <w:r>
        <w:rPr>
          <w:b/>
        </w:rPr>
        <w:t>Zip/Postal Code:</w:t>
      </w:r>
      <w:r>
        <w:t xml:space="preserve">94143-0840 </w:t>
      </w:r>
    </w:p>
    <w:p>
      <w:r>
        <w:rPr>
          <w:b/>
        </w:rPr>
        <w:t>Country:</w:t>
      </w:r>
      <w:r>
        <w:t xml:space="preserve">United States </w:t>
      </w:r>
    </w:p>
    <w:p>
      <w:r>
        <w:rPr>
          <w:b/>
        </w:rPr>
        <w:t>Telephone Number:</w:t>
      </w:r>
      <w:r>
        <w:t xml:space="preserve">415-476-1024 </w:t>
      </w:r>
    </w:p>
    <w:p>
      <w:r>
        <w:rPr>
          <w:b/>
        </w:rPr>
        <w:t>Fax Number:</w:t>
      </w:r>
      <w:r>
        <w:t xml:space="preserve">(415) 476-4653 </w:t>
      </w:r>
    </w:p>
    <w:p>
      <w:r>
        <w:rPr>
          <w:b/>
        </w:rPr>
        <w:t>Web Site:</w:t>
      </w:r>
      <w:r>
        <w:t xml:space="preserve"> </w:t>
      </w:r>
    </w:p>
    <w:p>
      <w:r>
        <w:rPr>
          <w:b/>
        </w:rPr>
        <w:t>Online Catalog:</w:t>
      </w:r>
      <w:r>
        <w:t xml:space="preserve"> </w:t>
      </w:r>
    </w:p>
    <w:p>
      <w:r>
        <w:rPr>
          <w:b/>
        </w:rPr>
        <w:t>Other:</w:t>
      </w:r>
      <w:r>
        <w:t xml:space="preserve"> </w:t>
      </w:r>
    </w:p>
    <w:p>
      <w:r>
        <w:rPr>
          <w:b/>
        </w:rPr>
        <w:t>Abstract:</w:t>
      </w:r>
      <w:r>
        <w:t xml:space="preserve">Please note that this collection has been permanently moved to The Archives and Special Collections, Library and Center for Knowledge Management at the University of California, San Francisco.  </w:t>
        <w:br/>
        <w:br/>
        <w:br/>
        <w:br/>
        <w:t>Please contact Polina E. Ilieva, UCSF Archivist with details on access to the collection.</w:t>
        <w:br/>
        <w:br/>
        <w:br/>
        <w:br/>
        <w:t>The Arthur E. Guedel Memorial Anesthesia Center, a component society of the California Society of Anesthesiologists is a voluntary nonprofit corporation organized "for the advancement of education and science and to promote interest in anesthesia."</w:t>
        <w:br/>
        <w:br/>
        <w:br/>
        <w:br/>
        <w:t xml:space="preserve">Founded in 1963, the Center is dedicated to the memory of Dr. Arthur E. Guedel, a pioneer of anesthesiology in the western United States. The Center’s library maintains a collection of books, journals, artifacts and equipment on historical developments in anesthesiology. The Center is involved in the restoration, cataloging, and display of equipment of historical interest and has a particular interest in digitization of archival materials to enhance preservation and accessibility of resources. SERVICES: Collections are available to interested researchers by appointment. Research and document delivery services are provided on a fee-based arrangement. All fees must be pre-paid by U. S. check, cash or money order. </w:t>
      </w:r>
    </w:p>
    <w:p>
      <w:r>
        <w:rPr>
          <w:b/>
        </w:rPr>
        <w:t>Holdings:</w:t>
      </w:r>
      <w:r>
        <w:t xml:space="preserve">The Arthur E. Guedel Memorial Anesthesia Center collection includes older monographs and journals. Archival materials include correspondence, manuscripts, reports, and photographs. Artifacts include anesthesia equipment, plaques, and Ecuadorian native artifacts from the Richard Cochrane Gill Expedition. Holdings also include a number of the John W. Pender Collection of the Living History of Anesthesiology produced by the Wood Library-Museum of Anesthesiology. </w:t>
      </w:r>
    </w:p>
    <w:p>
      <w:r>
        <w:rPr>
          <w:b/>
        </w:rPr>
        <w:t>Collection Subject Strengths:</w:t>
      </w:r>
      <w:r>
        <w:t xml:space="preserve">History of Anesthesiology and Anesthesia </w:t>
      </w:r>
    </w:p>
    <w:p>
      <w:r>
        <w:rPr>
          <w:b/>
        </w:rPr>
        <w:t>Other Collection Subject Strengths:</w:t>
      </w:r>
      <w:r>
        <w:t xml:space="preserve"> </w:t>
      </w:r>
    </w:p>
    <w:p>
      <w:r>
        <w:rPr>
          <w:b/>
        </w:rPr>
        <w:t>Institution Contact:</w:t>
      </w:r>
      <w:r>
        <w:t xml:space="preserve">Polina E.Ilieva </w:t>
      </w:r>
    </w:p>
    <w:p>
      <w:r>
        <w:rPr>
          <w:b/>
        </w:rPr>
        <w:t>Institution Title:</w:t>
      </w:r>
      <w:r>
        <w:t xml:space="preserve">UCSF Archivist </w:t>
      </w:r>
    </w:p>
    <w:p>
      <w:r>
        <w:rPr>
          <w:b/>
        </w:rPr>
        <w:t>Email Address:</w:t>
      </w:r>
      <w:r>
        <w:t xml:space="preserve">polina.ilieva@ucsf.edu </w:t>
      </w:r>
    </w:p>
    <w:p>
      <w:r>
        <w:rPr>
          <w:b/>
        </w:rPr>
        <w:t>Contact Email Address:</w:t>
      </w:r>
      <w:r>
        <w:t xml:space="preserve">polina.ilieva@ucsf.edu </w:t>
      </w:r>
    </w:p>
    <w:p>
      <w:r>
        <w:rPr>
          <w:b/>
        </w:rPr>
        <w:t>Contact Telephone Number:</w:t>
      </w:r>
      <w:r>
        <w:t xml:space="preserve">(415) 476-1024 </w:t>
      </w:r>
    </w:p>
    <w:p>
      <w:r>
        <w:rPr>
          <w:b/>
        </w:rPr>
        <w:t>Contact Name:</w:t>
      </w:r>
      <w:r>
        <w:t xml:space="preserve">Polina E.Ilieva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