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Northwestern Memorial Hospital Archives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>329 West 18th Street</w:t>
        <w:br/>
        <w:br/>
        <w:t xml:space="preserve">Suite 901 </w:t>
      </w:r>
    </w:p>
    <w:p>
      <w:r>
        <w:rPr>
          <w:b/>
        </w:rPr>
        <w:t>City:</w:t>
      </w:r>
      <w:r>
        <w:t xml:space="preserve">Chicago </w:t>
      </w:r>
    </w:p>
    <w:p>
      <w:r>
        <w:rPr>
          <w:b/>
        </w:rPr>
        <w:t>State/Province:</w:t>
      </w:r>
      <w:r>
        <w:t xml:space="preserve">Illinois </w:t>
      </w:r>
    </w:p>
    <w:p>
      <w:r>
        <w:rPr>
          <w:b/>
        </w:rPr>
        <w:t>Zip/Postal Code:</w:t>
      </w:r>
      <w:r>
        <w:t xml:space="preserve">60616-1122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312-926-3090 </w:t>
      </w:r>
    </w:p>
    <w:p>
      <w:r>
        <w:rPr>
          <w:b/>
        </w:rPr>
        <w:t>Fax Number:</w:t>
      </w:r>
      <w:r>
        <w:t xml:space="preserve">(312) 926-6957 </w:t>
      </w:r>
    </w:p>
    <w:p>
      <w:r>
        <w:rPr>
          <w:b/>
        </w:rPr>
        <w:t>Web Site:</w:t>
      </w:r>
      <w:r>
        <w:t xml:space="preserve">http://www.nmh.org/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Archives collections include administrative records of Northwestern Memorial Hospital and its predecessor institutions including: Chicago Wesley Memorial Hospital; Passavant Memorial Hospital; the Chicago Lying-in Hospital Dispensary; the Maxwell Street Dispensary and Chicago Maternity Center; Hahnemann Medical College and Hospital; Chicago Memorial Hospital; and Henrotin Hospital. Other holdings include a non-circulating library; student records; biographical files and personal papers; records of support organizations and auxiliary boards; photographs; medical and surgical instruments; scrapbooks, artifacts and memorabilia; oral histories and audio visual collections. Access to collections by qualified researchers is by application and prior appointment only. SERVICES: reference and photocopying. </w:t>
      </w:r>
    </w:p>
    <w:p>
      <w:r>
        <w:rPr>
          <w:b/>
        </w:rPr>
        <w:t>Holdings:</w:t>
      </w:r>
      <w:r>
        <w:t xml:space="preserve">The Northwestern Memorial Hospital Archives contains approximately 4,000 linear feet of records from Northwestern Memorial Hospital 1972-present; Chicago Wesley Memorial Hospital 1888-1972; Passavant Memorial Hospital 1865-1972; the Maxwell Street Dispensary 1895-1932; the Chicago Maternity Center 1932-1973; Hahnemann Medical College and Hospital c. 1876-1924; Chicago Memorial Hospital 1924-1954; Chicago Polyclinic/Henrotin Hospital 1886-1985; Wesley Memorial Hospital School of Nursing 1890-1972; Passavant/James Ward Thorne School of Nursing 1898-1972; Wesley-Passavant School of Nursing 1972-1981. Other collections include the Joseph B. DeLee Papers 1894-1942; Deering Family Papers 1905-1925; Loyal Davis, M.D. Papers 1924-1981; and materials related to hospital construction/architecture; local medical history; and Chicago medical philanthropy </w:t>
      </w:r>
    </w:p>
    <w:p>
      <w:r>
        <w:rPr>
          <w:b/>
        </w:rPr>
        <w:t>Collection Subject Strengths:</w:t>
      </w:r>
      <w:r>
        <w:t xml:space="preserve">History of Hospitals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Susan Sacharski </w:t>
      </w:r>
    </w:p>
    <w:p>
      <w:r>
        <w:rPr>
          <w:b/>
        </w:rPr>
        <w:t>Institution Title:</w:t>
      </w:r>
      <w:r>
        <w:t xml:space="preserve">Archivist </w:t>
      </w:r>
    </w:p>
    <w:p>
      <w:r>
        <w:rPr>
          <w:b/>
        </w:rPr>
        <w:t>Email Address:</w:t>
      </w:r>
      <w:r>
        <w:t xml:space="preserve">archives@nmh.org </w:t>
      </w:r>
    </w:p>
    <w:p>
      <w:r>
        <w:rPr>
          <w:b/>
        </w:rPr>
        <w:t>Contact Email Address:</w:t>
      </w:r>
      <w:r>
        <w:t xml:space="preserve">archives@nmh.org </w:t>
      </w:r>
    </w:p>
    <w:p>
      <w:r>
        <w:rPr>
          <w:b/>
        </w:rPr>
        <w:t>Contact Telephone Number:</w:t>
      </w:r>
      <w:r>
        <w:t xml:space="preserve">(312) 926-3090 </w:t>
      </w:r>
    </w:p>
    <w:p>
      <w:r>
        <w:rPr>
          <w:b/>
        </w:rPr>
        <w:t>Contact Name:</w:t>
      </w:r>
      <w:r>
        <w:t xml:space="preserve">Susan Sacharski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