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Kyriazis Medical Museum </w:t>
      </w:r>
    </w:p>
    <w:p>
      <w:r>
        <w:rPr>
          <w:b/>
        </w:rPr>
        <w:t>Organization Type:</w:t>
      </w:r>
      <w:r>
        <w:t xml:space="preserve">Museum </w:t>
      </w:r>
    </w:p>
    <w:p>
      <w:r>
        <w:rPr>
          <w:b/>
        </w:rPr>
        <w:t>Address:</w:t>
      </w:r>
      <w:r>
        <w:t xml:space="preserve">Karaoli kai Dimitriou 35 </w:t>
      </w:r>
    </w:p>
    <w:p>
      <w:r>
        <w:rPr>
          <w:b/>
        </w:rPr>
        <w:t>City:</w:t>
      </w:r>
      <w:r>
        <w:t xml:space="preserve">Larnaca </w:t>
      </w:r>
    </w:p>
    <w:p>
      <w:r>
        <w:rPr>
          <w:b/>
        </w:rPr>
        <w:t>State/Province:</w:t>
      </w:r>
      <w:r>
        <w:t xml:space="preserve"> </w:t>
      </w:r>
    </w:p>
    <w:p>
      <w:r>
        <w:rPr>
          <w:b/>
        </w:rPr>
        <w:t>Zip/Postal Code:</w:t>
      </w:r>
      <w:r>
        <w:t xml:space="preserve">6021 </w:t>
      </w:r>
    </w:p>
    <w:p>
      <w:r>
        <w:rPr>
          <w:b/>
        </w:rPr>
        <w:t>Country:</w:t>
      </w:r>
      <w:r>
        <w:t xml:space="preserve">Cyprus </w:t>
      </w:r>
    </w:p>
    <w:p>
      <w:r>
        <w:rPr>
          <w:b/>
        </w:rPr>
        <w:t>Telephone Number:</w:t>
      </w:r>
      <w:r>
        <w:t xml:space="preserve">+35797606424 </w:t>
      </w:r>
    </w:p>
    <w:p>
      <w:r>
        <w:rPr>
          <w:b/>
        </w:rPr>
        <w:t>Fax Number:</w:t>
      </w:r>
      <w:r>
        <w:t xml:space="preserve"> </w:t>
      </w:r>
    </w:p>
    <w:p>
      <w:r>
        <w:rPr>
          <w:b/>
        </w:rPr>
        <w:t>Web Site:</w:t>
      </w:r>
      <w:r>
        <w:t xml:space="preserve"> </w:t>
      </w:r>
    </w:p>
    <w:p>
      <w:r>
        <w:rPr>
          <w:b/>
        </w:rPr>
        <w:t>Online Catalog:</w:t>
      </w:r>
      <w:r>
        <w:t xml:space="preserve"> </w:t>
      </w:r>
    </w:p>
    <w:p>
      <w:r>
        <w:rPr>
          <w:b/>
        </w:rPr>
        <w:t>Other:</w:t>
      </w:r>
      <w:r>
        <w:t xml:space="preserve"> </w:t>
      </w:r>
    </w:p>
    <w:p>
      <w:r>
        <w:rPr>
          <w:b/>
        </w:rPr>
        <w:t>Abstract:</w:t>
      </w:r>
      <w:r>
        <w:t xml:space="preserve">The Kyriazis Medical Museum in Larnaca, Cyprus was established in 2011. It displays medical items, books, and framed documents relating to the practice of Cypriot medicine and the history of medicine in Cyprus, from antiquity to the 20th century. Documents with old Cypriot poems and curses with medical content, and a number of virtually forgotten sayings and poems with medical slant of Byzantine, Frankish, Venetian or Ottoman origins are exhibited on walls.. The walls of the main entrance hall (Iliakos) are lined with framed pictures displaying the history of medicine from antiquity, through the Middle Ages and early 1800s. Examples include depictions of operations without anaesthetic, treatment of cholera or the plague, and treatments in monasteries. There are Pharmacist’s cupboards displaying original bottles, tablets, injections, and doctor’s prescriptions. </w:t>
      </w:r>
    </w:p>
    <w:p>
      <w:r>
        <w:rPr>
          <w:b/>
        </w:rPr>
        <w:t>Holdings:</w:t>
      </w:r>
      <w:r>
        <w:t xml:space="preserve">Many books on all aspects of medicine, from the 1800s to today. About 1000 medical and surgical items, and framed documents and pictures. </w:t>
      </w:r>
    </w:p>
    <w:p>
      <w:r>
        <w:rPr>
          <w:b/>
        </w:rPr>
        <w:t>Collection Subject Strengths:</w:t>
      </w:r>
      <w:r>
        <w:t xml:space="preserve">History of Anatomy; History of Dentistry; Local History; History of Medicine </w:t>
      </w:r>
    </w:p>
    <w:p>
      <w:r>
        <w:rPr>
          <w:b/>
        </w:rPr>
        <w:t>Other Collection Subject Strengths:</w:t>
      </w:r>
      <w:r>
        <w:t xml:space="preserve"> </w:t>
      </w:r>
    </w:p>
    <w:p>
      <w:r>
        <w:rPr>
          <w:b/>
        </w:rPr>
        <w:t>Institution Contact:</w:t>
      </w:r>
      <w:r>
        <w:t xml:space="preserve">Marios Kyriazis </w:t>
      </w:r>
    </w:p>
    <w:p>
      <w:r>
        <w:rPr>
          <w:b/>
        </w:rPr>
        <w:t>Institution Title:</w:t>
      </w:r>
      <w:r>
        <w:t xml:space="preserve"> </w:t>
      </w:r>
    </w:p>
    <w:p>
      <w:r>
        <w:rPr>
          <w:b/>
        </w:rPr>
        <w:t>Email Address:</w:t>
      </w:r>
      <w:r>
        <w:t xml:space="preserve">drmarios@live.it </w:t>
      </w:r>
    </w:p>
    <w:p>
      <w:r>
        <w:rPr>
          <w:b/>
        </w:rPr>
        <w:t>Contact Email Address:</w:t>
      </w:r>
      <w:r>
        <w:t xml:space="preserve">drmarios@live.it </w:t>
      </w:r>
    </w:p>
    <w:p>
      <w:r>
        <w:rPr>
          <w:b/>
        </w:rPr>
        <w:t>Contact Telephone Number:</w:t>
      </w:r>
      <w:r>
        <w:t xml:space="preserve">+35797606424 </w:t>
      </w:r>
    </w:p>
    <w:p>
      <w:r>
        <w:rPr>
          <w:b/>
        </w:rPr>
        <w:t>Contact Name:</w:t>
      </w:r>
      <w:r>
        <w:t xml:space="preserve">Marios Kyriazis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