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>Special Collections &amp; Archives</w:t>
        <w:br/>
        <w:br/>
        <w:t>David D. Palmer Health Sciences Library</w:t>
        <w:br/>
        <w:br/>
        <w:t xml:space="preserve">Palmer College of Chiropractic </w:t>
      </w:r>
    </w:p>
    <w:p>
      <w:r>
        <w:rPr>
          <w:b/>
        </w:rPr>
        <w:t>Organization Type:</w:t>
      </w:r>
      <w:r>
        <w:t xml:space="preserve">Archive; Library </w:t>
      </w:r>
    </w:p>
    <w:p>
      <w:r>
        <w:rPr>
          <w:b/>
        </w:rPr>
        <w:t>Address:</w:t>
      </w:r>
      <w:r>
        <w:t xml:space="preserve">1000 Brady Street </w:t>
      </w:r>
    </w:p>
    <w:p>
      <w:r>
        <w:rPr>
          <w:b/>
        </w:rPr>
        <w:t>City:</w:t>
      </w:r>
      <w:r>
        <w:t xml:space="preserve">Davenport </w:t>
      </w:r>
    </w:p>
    <w:p>
      <w:r>
        <w:rPr>
          <w:b/>
        </w:rPr>
        <w:t>State/Province:</w:t>
      </w:r>
      <w:r>
        <w:t xml:space="preserve">Iowa </w:t>
      </w:r>
    </w:p>
    <w:p>
      <w:r>
        <w:rPr>
          <w:b/>
        </w:rPr>
        <w:t>Zip/Postal Code:</w:t>
      </w:r>
      <w:r>
        <w:t xml:space="preserve">52803-5287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563-884-5893 </w:t>
      </w:r>
    </w:p>
    <w:p>
      <w:r>
        <w:rPr>
          <w:b/>
        </w:rPr>
        <w:t>Fax Number:</w:t>
      </w:r>
      <w:r>
        <w:t xml:space="preserve"> </w:t>
      </w:r>
    </w:p>
    <w:p>
      <w:r>
        <w:rPr>
          <w:b/>
        </w:rPr>
        <w:t>Web Site:</w:t>
      </w:r>
      <w:r>
        <w:t xml:space="preserve">http://library.palmer.edu/home </w:t>
      </w:r>
    </w:p>
    <w:p>
      <w:r>
        <w:rPr>
          <w:b/>
        </w:rPr>
        <w:t>Online Catalog:</w:t>
      </w:r>
      <w:r>
        <w:t xml:space="preserve">http://library.palmer.edu/SCPapersRecords </w:t>
      </w:r>
    </w:p>
    <w:p>
      <w:r>
        <w:rPr>
          <w:b/>
        </w:rPr>
        <w:t>Other:</w:t>
      </w:r>
      <w:r>
        <w:t xml:space="preserve">http://gencat8.eloquent-systems.com/webcat/request/DoMenuRequest?SystemName=Palmer+College+of+Chiropractic&amp;UserName=WA+Public&amp;Password=&amp;UniqueID=0&amp;TemplateProcessID=6000_854_854&amp;bCachable=1&amp;MenuName=Palmer+College+of+Chiropractic+Archives&amp;ControlPer=20&amp;ControlLoc=T&amp;eloquentref=palmer_public </w:t>
      </w:r>
    </w:p>
    <w:p>
      <w:r>
        <w:rPr>
          <w:b/>
        </w:rPr>
        <w:t>Abstract:</w:t>
      </w:r>
      <w:r>
        <w:t>Palmer College of Chiropractic's Special Collections &amp; Archives Department contains original source materials on chiropractic, osteopathy, homeopathy and other non-drug, non-surgical healing arts. Special Collections &amp; Archives materials do not circulate.</w:t>
        <w:br/>
        <w:br/>
        <w:br/>
        <w:br/>
        <w:t xml:space="preserve">Access to the book, journal and most manuscript collections are open; College Archives materials access is restricted. Public service hours are 8:30 a. m. - 5:00 p.m, Monday - Friday; other times for access may be arranged by special appointment. SERVICES: Reference, photographic reproduction, digital reproduction and photocopy reproduction services are offered for a fee. </w:t>
      </w:r>
    </w:p>
    <w:p>
      <w:r>
        <w:rPr>
          <w:b/>
        </w:rPr>
        <w:t>Holdings:</w:t>
      </w:r>
      <w:r>
        <w:t xml:space="preserve">Monographs: 19th century - 200; 20th century - 7,100; 21st century - 200; Journals: 825 titles; Audiovisual: 7,000 items; Photographs/Prints: 3,000 items; Manuscripts: 1,500 linear feet; Archives: 2,000 linear feet. Holdings also include over 50 oral history interviews with pioneers and leaders in the chiropractic profession. </w:t>
      </w:r>
    </w:p>
    <w:p>
      <w:r>
        <w:rPr>
          <w:b/>
        </w:rPr>
        <w:t>Collection Subject Strengths:</w:t>
      </w:r>
      <w:r>
        <w:t xml:space="preserve">History of Chiropractic; History of Osteopathy; History of Anatomy; History of Homeopathy; History of Alternative Medicine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Daniel Smith, J. D. </w:t>
      </w:r>
    </w:p>
    <w:p>
      <w:r>
        <w:rPr>
          <w:b/>
        </w:rPr>
        <w:t>Institution Title:</w:t>
      </w:r>
      <w:r>
        <w:t xml:space="preserve">Special Services Librarian </w:t>
      </w:r>
    </w:p>
    <w:p>
      <w:r>
        <w:rPr>
          <w:b/>
        </w:rPr>
        <w:t>Email Address:</w:t>
      </w:r>
      <w:r>
        <w:t xml:space="preserve">daniel.smith@palmer.edu </w:t>
      </w:r>
    </w:p>
    <w:p>
      <w:r>
        <w:rPr>
          <w:b/>
        </w:rPr>
        <w:t>Contact Email Address:</w:t>
      </w:r>
      <w:r>
        <w:t xml:space="preserve">daniel.smith@palmer.edu </w:t>
      </w:r>
    </w:p>
    <w:p>
      <w:r>
        <w:rPr>
          <w:b/>
        </w:rPr>
        <w:t>Contact Telephone Number:</w:t>
      </w:r>
      <w:r>
        <w:t xml:space="preserve">(563) 884-5894 </w:t>
      </w:r>
    </w:p>
    <w:p>
      <w:r>
        <w:rPr>
          <w:b/>
        </w:rPr>
        <w:t>Contact Name:</w:t>
      </w:r>
      <w:r>
        <w:t xml:space="preserve">Daniel Smith, J. D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