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James J. Waring, M.D., History of Medicine and Health Sciences Collection</w:t>
        <w:br/>
        <w:br/>
        <w:t xml:space="preserve">University of Colorado Denver </w:t>
        <w:br/>
        <w:br/>
        <w:t xml:space="preserve">Health Sciences Library </w:t>
      </w:r>
    </w:p>
    <w:p>
      <w:r>
        <w:rPr>
          <w:b/>
        </w:rPr>
        <w:t>Organization Type:</w:t>
      </w:r>
      <w:r>
        <w:t xml:space="preserve">Library </w:t>
      </w:r>
    </w:p>
    <w:p>
      <w:r>
        <w:rPr>
          <w:b/>
        </w:rPr>
        <w:t>Address:</w:t>
      </w:r>
      <w:r>
        <w:t xml:space="preserve">University of Colorado Denver, </w:t>
        <w:br/>
        <w:br/>
        <w:t>Health Sciences Library</w:t>
        <w:br/>
        <w:br/>
        <w:t xml:space="preserve">12950 East Montview Blvd., </w:t>
        <w:br/>
        <w:br/>
        <w:t xml:space="preserve">Mail Stop A003 </w:t>
      </w:r>
    </w:p>
    <w:p>
      <w:r>
        <w:rPr>
          <w:b/>
        </w:rPr>
        <w:t>City:</w:t>
      </w:r>
      <w:r>
        <w:t xml:space="preserve">Aurora </w:t>
      </w:r>
    </w:p>
    <w:p>
      <w:r>
        <w:rPr>
          <w:b/>
        </w:rPr>
        <w:t>State/Province:</w:t>
      </w:r>
      <w:r>
        <w:t xml:space="preserve">Colorado </w:t>
      </w:r>
    </w:p>
    <w:p>
      <w:r>
        <w:rPr>
          <w:b/>
        </w:rPr>
        <w:t>Zip/Postal Code:</w:t>
      </w:r>
      <w:r>
        <w:t xml:space="preserve">80045-0003 </w:t>
      </w:r>
    </w:p>
    <w:p>
      <w:r>
        <w:rPr>
          <w:b/>
        </w:rPr>
        <w:t>Country:</w:t>
      </w:r>
      <w:r>
        <w:t xml:space="preserve">United States </w:t>
      </w:r>
    </w:p>
    <w:p>
      <w:r>
        <w:rPr>
          <w:b/>
        </w:rPr>
        <w:t>Telephone Number:</w:t>
      </w:r>
      <w:r>
        <w:t xml:space="preserve">303-724-2119 </w:t>
      </w:r>
    </w:p>
    <w:p>
      <w:r>
        <w:rPr>
          <w:b/>
        </w:rPr>
        <w:t>Fax Number:</w:t>
      </w:r>
      <w:r>
        <w:t xml:space="preserve">(303) 724-2166 </w:t>
      </w:r>
    </w:p>
    <w:p>
      <w:r>
        <w:rPr>
          <w:b/>
        </w:rPr>
        <w:t>Web Site:</w:t>
      </w:r>
      <w:r>
        <w:t xml:space="preserve">https://hslibrary.ucdenver.edu/waring-collection </w:t>
      </w:r>
    </w:p>
    <w:p>
      <w:r>
        <w:rPr>
          <w:b/>
        </w:rPr>
        <w:t>Online Catalog:</w:t>
      </w:r>
      <w:r>
        <w:t xml:space="preserve"> </w:t>
      </w:r>
    </w:p>
    <w:p>
      <w:r>
        <w:rPr>
          <w:b/>
        </w:rPr>
        <w:t>Other:</w:t>
      </w:r>
      <w:r>
        <w:t xml:space="preserve"> </w:t>
      </w:r>
    </w:p>
    <w:p>
      <w:r>
        <w:rPr>
          <w:b/>
        </w:rPr>
        <w:t>Abstract:</w:t>
      </w:r>
      <w:r>
        <w:t xml:space="preserve">The James J. Waring, M.D., History of Medicine and Health Sciences Collections contain approximately 10,000 titles in medicine, nursing, pharmacy, dentistry, and biology, reflecting the history of the health sciences and the University of Colorado Denver Anschultz Medical Campus.  The circulating collection consists of ca. 6,000 modern works on the history of medicine and nonrare works published between 1875 and 1913.  The Rare Materials Collections consists of ca. 4700 titles.  Most circulating items are accessible through the library's online catalog, IMPULSE (&lt;a href="http://hslibrary.ucdenver.edu/"  &gt;http://hslibrary.ucdenver.edu/&lt;/a&gt;.). Approximately 50% of the rare book collection is searchable via IMPULSE. </w:t>
      </w:r>
    </w:p>
    <w:p>
      <w:r>
        <w:rPr>
          <w:b/>
        </w:rPr>
        <w:t>Holdings:</w:t>
      </w:r>
      <w:r>
        <w:t xml:space="preserve">The Rare Materials Collection contain ca. 170 artifacts and some archival materials, but the bulk of the collection consists of printed materials from the 15th through the 20th centuries, with its greatest strength in 19th century publications. Subject strengths include tuberculosis and respiratory medicine, cardiology, and homeopathy. The collection has grown primarily by gift, with the largest donations coming from the libraries of James J. Waring, M.D., Gerald Bertram Webb, M.D., Charles Denison, M.D., and Florence Rena Sabin, M.D. Items in the rare book collection are available for use by appointment between the hours of 9:00 a.m. - 12:00 p.m., Wednesdays and 1:00 p.m. - 5:00 p.m. Fridays, and other times by special arrangement. </w:t>
      </w:r>
    </w:p>
    <w:p>
      <w:r>
        <w:rPr>
          <w:b/>
        </w:rPr>
        <w:t>Collection Subject Strengths:</w:t>
      </w:r>
      <w:r>
        <w:t xml:space="preserve">History of Nursing; History of Pharmacology and Pharmacy; History of Stomatology; History of Epidemiology and Infectious Diseases; History of Medicine; History of Homeopathy; History of Cardiology </w:t>
      </w:r>
    </w:p>
    <w:p>
      <w:r>
        <w:rPr>
          <w:b/>
        </w:rPr>
        <w:t>Other Collection Subject Strengths:</w:t>
      </w:r>
      <w:r>
        <w:t xml:space="preserve">History of Tuberculosis </w:t>
      </w:r>
    </w:p>
    <w:p>
      <w:r>
        <w:rPr>
          <w:b/>
        </w:rPr>
        <w:t>Institution Contact:</w:t>
      </w:r>
      <w:r>
        <w:t xml:space="preserve">Emily Epstein </w:t>
      </w:r>
    </w:p>
    <w:p>
      <w:r>
        <w:rPr>
          <w:b/>
        </w:rPr>
        <w:t>Institution Title:</w:t>
      </w:r>
      <w:r>
        <w:t xml:space="preserve">Cataloging Librarian </w:t>
      </w:r>
    </w:p>
    <w:p>
      <w:r>
        <w:rPr>
          <w:b/>
        </w:rPr>
        <w:t>Email Address:</w:t>
      </w:r>
      <w:r>
        <w:t xml:space="preserve">emily.epstein@ucdenver.edu </w:t>
      </w:r>
    </w:p>
    <w:p>
      <w:r>
        <w:rPr>
          <w:b/>
        </w:rPr>
        <w:t>Contact Email Address:</w:t>
      </w:r>
      <w:r>
        <w:t xml:space="preserve">emily.epstein@ucdenver.edu </w:t>
      </w:r>
    </w:p>
    <w:p>
      <w:r>
        <w:rPr>
          <w:b/>
        </w:rPr>
        <w:t>Contact Telephone Number:</w:t>
      </w:r>
      <w:r>
        <w:t xml:space="preserve">(303) 315-2119 </w:t>
      </w:r>
    </w:p>
    <w:p>
      <w:r>
        <w:rPr>
          <w:b/>
        </w:rPr>
        <w:t>Contact Name:</w:t>
      </w:r>
      <w:r>
        <w:t xml:space="preserve">Emily Epstein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