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Cold Spring Harbor Laboratory </w:t>
      </w:r>
    </w:p>
    <w:p>
      <w:r>
        <w:rPr>
          <w:b/>
        </w:rPr>
        <w:t>Organization Type:</w:t>
      </w:r>
      <w:r>
        <w:t xml:space="preserve">Archive; Library </w:t>
      </w:r>
    </w:p>
    <w:p>
      <w:r>
        <w:rPr>
          <w:b/>
        </w:rPr>
        <w:t>Address:</w:t>
      </w:r>
      <w:r>
        <w:t>CSHL Library and Archives</w:t>
        <w:br/>
        <w:br/>
        <w:t xml:space="preserve">One Bungtown Road </w:t>
      </w:r>
    </w:p>
    <w:p>
      <w:r>
        <w:rPr>
          <w:b/>
        </w:rPr>
        <w:t>City:</w:t>
      </w:r>
      <w:r>
        <w:t xml:space="preserve">Cold Spring Harbor </w:t>
      </w:r>
    </w:p>
    <w:p>
      <w:r>
        <w:rPr>
          <w:b/>
        </w:rPr>
        <w:t>State/Province:</w:t>
      </w:r>
      <w:r>
        <w:t xml:space="preserve">New York </w:t>
      </w:r>
    </w:p>
    <w:p>
      <w:r>
        <w:rPr>
          <w:b/>
        </w:rPr>
        <w:t>Zip/Postal Code:</w:t>
      </w:r>
      <w:r>
        <w:t xml:space="preserve">11724 </w:t>
      </w:r>
    </w:p>
    <w:p>
      <w:r>
        <w:rPr>
          <w:b/>
        </w:rPr>
        <w:t>Country:</w:t>
      </w:r>
      <w:r>
        <w:t xml:space="preserve">United States </w:t>
      </w:r>
    </w:p>
    <w:p>
      <w:r>
        <w:rPr>
          <w:b/>
        </w:rPr>
        <w:t>Telephone Number:</w:t>
      </w:r>
      <w:r>
        <w:t xml:space="preserve">516-367-8414 </w:t>
      </w:r>
    </w:p>
    <w:p>
      <w:r>
        <w:rPr>
          <w:b/>
        </w:rPr>
        <w:t>Fax Number:</w:t>
      </w:r>
      <w:r>
        <w:t xml:space="preserve"> </w:t>
      </w:r>
    </w:p>
    <w:p>
      <w:r>
        <w:rPr>
          <w:b/>
        </w:rPr>
        <w:t>Web Site:</w:t>
      </w:r>
      <w:r>
        <w:t xml:space="preserve">http://library.cshl.edu/archives </w:t>
      </w:r>
    </w:p>
    <w:p>
      <w:r>
        <w:rPr>
          <w:b/>
        </w:rPr>
        <w:t>Online Catalog:</w:t>
      </w:r>
      <w:r>
        <w:t xml:space="preserve">https://cosp.sirsi.net/uhtbin/cgisirsi/0/MAIN/0/60/502/X </w:t>
      </w:r>
    </w:p>
    <w:p>
      <w:r>
        <w:rPr>
          <w:b/>
        </w:rPr>
        <w:t>Other:</w:t>
      </w:r>
      <w:r>
        <w:t xml:space="preserve">http://archives.cshl.edu/ </w:t>
      </w:r>
    </w:p>
    <w:p>
      <w:r>
        <w:rPr>
          <w:b/>
        </w:rPr>
        <w:t>Abstract:</w:t>
      </w:r>
      <w:r>
        <w:t xml:space="preserve">The Cold Spring Harbor Laboratory Archives was created in 1972 and houses a rich repository of rare books, manuscripts, photographs, scientific reprints, and oral history interviews documenting genetic research, and the work of the Laboratory faculty, since 1890. The Archives makes its collection available to scholars, graduate students and writers interested in the history of molecular biology and genetics. The Archives' mission is to gather and preserve information and materials related to the history of molecular biology and genetics and the development of the Laboratory, and to make this documentation available worldwide.  Access to Archives materials is by appointment only, please contact Archives staff at: archives@cshl.edu or (516)367-8414 </w:t>
      </w:r>
    </w:p>
    <w:p>
      <w:r>
        <w:rPr>
          <w:b/>
        </w:rPr>
        <w:t>Holdings:</w:t>
      </w:r>
      <w:r>
        <w:t xml:space="preserve">Amos G Avery, Kitty Brehme Warren, Sydney Brenner, Elof Carlson, Charles B. Davenport, Jane Davenport Harris de Tomasi, Hugo Fricke, Errol C. Friedberg, Walter Gilbert, Reginald G. Harris, Winship Herr, Alfred D. Hershey, James Hicks, Amar Klar, Barbara McClintock, Roberto Malinow, Roberto Malinow, Hermann J. Muller, Jeffrey Strathern, Raquel Rotman Sussman, James D. Watson, Charles Weissmann / Biogen, Charles Yanofsky, Norton Zinder, Carnegie Institution of Washington, Long Island Biological Assocation </w:t>
      </w:r>
    </w:p>
    <w:p>
      <w:r>
        <w:rPr>
          <w:b/>
        </w:rPr>
        <w:t>Collection Subject Strengths:</w:t>
      </w:r>
      <w:r>
        <w:t xml:space="preserve">History of Genetics </w:t>
      </w:r>
    </w:p>
    <w:p>
      <w:r>
        <w:rPr>
          <w:b/>
        </w:rPr>
        <w:t>Other Collection Subject Strengths:</w:t>
      </w:r>
      <w:r>
        <w:t xml:space="preserve">Human Genome Project; Molecular Biology; Oral History </w:t>
      </w:r>
    </w:p>
    <w:p>
      <w:r>
        <w:rPr>
          <w:b/>
        </w:rPr>
        <w:t>Institution Contact:</w:t>
      </w:r>
      <w:r>
        <w:t xml:space="preserve">Mila Pollock </w:t>
      </w:r>
    </w:p>
    <w:p>
      <w:r>
        <w:rPr>
          <w:b/>
        </w:rPr>
        <w:t>Institution Title:</w:t>
      </w:r>
      <w:r>
        <w:t xml:space="preserve">Executive Director </w:t>
      </w:r>
    </w:p>
    <w:p>
      <w:r>
        <w:rPr>
          <w:b/>
        </w:rPr>
        <w:t>Email Address:</w:t>
      </w:r>
      <w:r>
        <w:t xml:space="preserve">pollock@cshl.edu </w:t>
      </w:r>
    </w:p>
    <w:p>
      <w:r>
        <w:rPr>
          <w:b/>
        </w:rPr>
        <w:t>Contact Email Address:</w:t>
      </w:r>
      <w:r>
        <w:t xml:space="preserve">tadams@cshl.edu </w:t>
      </w:r>
    </w:p>
    <w:p>
      <w:r>
        <w:rPr>
          <w:b/>
        </w:rPr>
        <w:t>Contact Telephone Number:</w:t>
      </w:r>
      <w:r>
        <w:t xml:space="preserve">516-367-6898 </w:t>
      </w:r>
    </w:p>
    <w:p>
      <w:r>
        <w:rPr>
          <w:b/>
        </w:rPr>
        <w:t>Contact Name:</w:t>
      </w:r>
      <w:r>
        <w:t xml:space="preserve">Tom Adams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