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Children's Hospital Boston Archives </w:t>
      </w:r>
    </w:p>
    <w:p>
      <w:r>
        <w:rPr>
          <w:b/>
        </w:rPr>
        <w:t>Organization Type:</w:t>
      </w:r>
      <w:r>
        <w:t xml:space="preserve">Archive; Library </w:t>
      </w:r>
    </w:p>
    <w:p>
      <w:r>
        <w:rPr>
          <w:b/>
        </w:rPr>
        <w:t>Address:</w:t>
      </w:r>
      <w:r>
        <w:t xml:space="preserve">300 Longwood Avenue </w:t>
      </w:r>
    </w:p>
    <w:p>
      <w:r>
        <w:rPr>
          <w:b/>
        </w:rPr>
        <w:t>City:</w:t>
      </w:r>
      <w:r>
        <w:t xml:space="preserve">Boston </w:t>
      </w:r>
    </w:p>
    <w:p>
      <w:r>
        <w:rPr>
          <w:b/>
        </w:rPr>
        <w:t>State/Province:</w:t>
      </w:r>
      <w:r>
        <w:t xml:space="preserve">Massachusetts </w:t>
      </w:r>
    </w:p>
    <w:p>
      <w:r>
        <w:rPr>
          <w:b/>
        </w:rPr>
        <w:t>Zip/Postal Code:</w:t>
      </w:r>
      <w:r>
        <w:t xml:space="preserve">02115 </w:t>
      </w:r>
    </w:p>
    <w:p>
      <w:r>
        <w:rPr>
          <w:b/>
        </w:rPr>
        <w:t>Country:</w:t>
      </w:r>
      <w:r>
        <w:t xml:space="preserve">United States </w:t>
      </w:r>
    </w:p>
    <w:p>
      <w:r>
        <w:rPr>
          <w:b/>
        </w:rPr>
        <w:t>Telephone Number:</w:t>
      </w:r>
      <w:r>
        <w:t xml:space="preserve">617-355-5286 </w:t>
      </w:r>
    </w:p>
    <w:p>
      <w:r>
        <w:rPr>
          <w:b/>
        </w:rPr>
        <w:t>Fax Number:</w:t>
      </w:r>
      <w:r>
        <w:t xml:space="preserve">(617) 730-0983 </w:t>
      </w:r>
    </w:p>
    <w:p>
      <w:r>
        <w:rPr>
          <w:b/>
        </w:rPr>
        <w:t>Web Site:</w:t>
      </w:r>
      <w:r>
        <w:t xml:space="preserve">http://www.childrenshospital.org/about-us/libraries </w:t>
      </w:r>
    </w:p>
    <w:p>
      <w:r>
        <w:rPr>
          <w:b/>
        </w:rPr>
        <w:t>Online Catalog:</w:t>
      </w:r>
      <w:r>
        <w:t xml:space="preserve"> </w:t>
      </w:r>
    </w:p>
    <w:p>
      <w:r>
        <w:rPr>
          <w:b/>
        </w:rPr>
        <w:t>Other:</w:t>
      </w:r>
      <w:r>
        <w:t xml:space="preserve"> </w:t>
      </w:r>
    </w:p>
    <w:p>
      <w:r>
        <w:rPr>
          <w:b/>
        </w:rPr>
        <w:t>Abstract:</w:t>
      </w:r>
      <w:r>
        <w:t xml:space="preserve">The Children's Hospital Archives contains historically significant records documenting the health care delivery, education, research, and administrative functions of the hospital from 1869 to the present. The Archives also contains the records of its constituent institutions, including Parents and Children's Services of the Children's Mission, House of the Good Samaritan, Wellesley Convalescent Home for Children, Infant's Hospital (West End Nursery), Sarah Fuller Foundation for Little Deaf Children, and Sharon Sanatorium. Access and Services: Materials do not circulate but may be used on site Monday through Friday, 9:30 a.m. to 5:00 p.m. Researchers are requested to telephone in advance of their visit to assure that materials and work space will be available. Reference service is available. Photocopying and photo reproduction services can be arranged. </w:t>
      </w:r>
    </w:p>
    <w:p>
      <w:r>
        <w:rPr>
          <w:b/>
        </w:rPr>
        <w:t>Holdings:</w:t>
      </w:r>
      <w:r>
        <w:t xml:space="preserve">The Archives' holdings, more than 500 cubic feet of records, include official hospital records and records of the institutions that have merged with the hospital. The Archives also holds the records of the Children's Hospital School of Nursing as well as the personal papers of selected physicians and staff closely associated with the hospital. The Archives' holdings also include institutional publications, committee minutes, oral history interviews, films, and memorabilia. In addition, the Archives contains approximately 10,000 photographs and approximately 5,000 slides. </w:t>
      </w:r>
    </w:p>
    <w:p>
      <w:r>
        <w:rPr>
          <w:b/>
        </w:rPr>
        <w:t>Collection Subject Strengths:</w:t>
      </w:r>
      <w:r>
        <w:t xml:space="preserve">History of Pediatrics; History of Hospitals; History of Medicine </w:t>
      </w:r>
    </w:p>
    <w:p>
      <w:r>
        <w:rPr>
          <w:b/>
        </w:rPr>
        <w:t>Other Collection Subject Strengths:</w:t>
      </w:r>
      <w:r>
        <w:t xml:space="preserve"> </w:t>
      </w:r>
    </w:p>
    <w:p>
      <w:r>
        <w:rPr>
          <w:b/>
        </w:rPr>
        <w:t>Institution Contact:</w:t>
      </w:r>
      <w:r>
        <w:t xml:space="preserve">Sheila Spalding </w:t>
      </w:r>
    </w:p>
    <w:p>
      <w:r>
        <w:rPr>
          <w:b/>
        </w:rPr>
        <w:t>Institution Title:</w:t>
      </w:r>
      <w:r>
        <w:t xml:space="preserve">Hospital Archivist </w:t>
      </w:r>
    </w:p>
    <w:p>
      <w:r>
        <w:rPr>
          <w:b/>
        </w:rPr>
        <w:t>Email Address:</w:t>
      </w:r>
      <w:r>
        <w:t xml:space="preserve">Sheila.Spalding@childrens.harvard.edu </w:t>
      </w:r>
    </w:p>
    <w:p>
      <w:r>
        <w:rPr>
          <w:b/>
        </w:rPr>
        <w:t>Contact Email Address:</w:t>
      </w:r>
      <w:r>
        <w:t xml:space="preserve">Sheila.Spalding@childrens.harvard.edu </w:t>
      </w:r>
    </w:p>
    <w:p>
      <w:r>
        <w:rPr>
          <w:b/>
        </w:rPr>
        <w:t>Contact Telephone Number:</w:t>
      </w:r>
      <w:r>
        <w:t xml:space="preserve">(617) 355-5286 </w:t>
      </w:r>
    </w:p>
    <w:p>
      <w:r>
        <w:rPr>
          <w:b/>
        </w:rPr>
        <w:t>Contact Name:</w:t>
      </w:r>
      <w:r>
        <w:t xml:space="preserve">Sheila Spalding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