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Collection of Clemente Susini's</w:t>
        <w:br/>
        <w:br/>
        <w:t>Wax Anatomical Models</w:t>
        <w:br/>
        <w:br/>
        <w:t xml:space="preserve">University of Cagliari </w:t>
      </w:r>
    </w:p>
    <w:p>
      <w:r>
        <w:rPr>
          <w:b/>
        </w:rPr>
        <w:t>Organization Type:</w:t>
      </w:r>
      <w:r>
        <w:t xml:space="preserve">Museum </w:t>
      </w:r>
    </w:p>
    <w:p>
      <w:r>
        <w:rPr>
          <w:b/>
        </w:rPr>
        <w:t>Address:</w:t>
      </w:r>
      <w:r>
        <w:t>Cittadella dei Musei</w:t>
        <w:br/>
        <w:br/>
        <w:t xml:space="preserve">Piazza Arsenale </w:t>
      </w:r>
    </w:p>
    <w:p>
      <w:r>
        <w:rPr>
          <w:b/>
        </w:rPr>
        <w:t>City:</w:t>
      </w:r>
      <w:r>
        <w:t xml:space="preserve">Cagliari </w:t>
      </w:r>
    </w:p>
    <w:p>
      <w:r>
        <w:rPr>
          <w:b/>
        </w:rPr>
        <w:t>State/Province:</w:t>
      </w:r>
      <w:r>
        <w:t xml:space="preserve"> </w:t>
      </w:r>
    </w:p>
    <w:p>
      <w:r>
        <w:rPr>
          <w:b/>
        </w:rPr>
        <w:t>Zip/Postal Code:</w:t>
      </w:r>
      <w:r>
        <w:t xml:space="preserve">I-20124 </w:t>
      </w:r>
    </w:p>
    <w:p>
      <w:r>
        <w:rPr>
          <w:b/>
        </w:rPr>
        <w:t>Country:</w:t>
      </w:r>
      <w:r>
        <w:t xml:space="preserve">Italy </w:t>
      </w:r>
    </w:p>
    <w:p>
      <w:r>
        <w:rPr>
          <w:b/>
        </w:rPr>
        <w:t>Telephone Number:</w:t>
      </w:r>
      <w:r>
        <w:t xml:space="preserve">070 675 7627 </w:t>
      </w:r>
    </w:p>
    <w:p>
      <w:r>
        <w:rPr>
          <w:b/>
        </w:rPr>
        <w:t>Fax Number:</w:t>
      </w:r>
      <w:r>
        <w:t xml:space="preserve">+39 +39 070 675 4003 </w:t>
      </w:r>
    </w:p>
    <w:p>
      <w:r>
        <w:rPr>
          <w:b/>
        </w:rPr>
        <w:t>Web Site:</w:t>
      </w:r>
      <w:r>
        <w:t xml:space="preserve">http://medicina.unica.it/cere </w:t>
      </w:r>
    </w:p>
    <w:p>
      <w:r>
        <w:rPr>
          <w:b/>
        </w:rPr>
        <w:t>Online Catalog:</w:t>
      </w:r>
      <w:r>
        <w:t xml:space="preserve"> </w:t>
      </w:r>
    </w:p>
    <w:p>
      <w:r>
        <w:rPr>
          <w:b/>
        </w:rPr>
        <w:t>Other:</w:t>
      </w:r>
      <w:r>
        <w:t xml:space="preserve"> </w:t>
      </w:r>
    </w:p>
    <w:p>
      <w:r>
        <w:rPr>
          <w:b/>
        </w:rPr>
        <w:t>Abstract:</w:t>
      </w:r>
      <w:r>
        <w:t>The Museum, created by the University of Cagliari in 1991 through the good offices of the present director Professor Alessandro Riva, exhibits twenty-three original show-cases containing about eighty anatomical models made of colored wax. The models are attached to wooden tables that still carry the tag with Susini's signature and the date of manufacture. They were made in Florence between 1803 - 1805 by Clemente Susini (1754-1814) who skillfully reproduced the dissections made by the Sardinian Anatomist Francesco Antonio Boi (1767-1855), and represent a splendid documentation of Susini's last style and artistic vision. Owing to their extraordinary quality, the models of Cagliari have been requested for temporary exhibitions held in prestigious Institutions such as the Villette (Paris), the National Science Museum (Tokyo), the Hayward Gallery (London), the Triennale (Milan), the Marciana Library (Venice) et cetera.</w:t>
        <w:br/>
        <w:br/>
        <w:br/>
        <w:br/>
        <w:t>The Museum is open Tuesday through Sunday 9:00 a.m. - 1:00 p.m., 4:00 p.m. - 7:00 p.m. and closed on Monday.</w:t>
        <w:br/>
        <w:br/>
        <w:br/>
        <w:br/>
        <w:t xml:space="preserve">€ 1,50 (Inclusive of the Museum illustrative booklet in Italian, English and Japanese; -5€  with the audioguide in Italian/English and the illustrative booklet). </w:t>
      </w:r>
    </w:p>
    <w:p>
      <w:r>
        <w:rPr>
          <w:b/>
        </w:rPr>
        <w:t>Holdings:</w:t>
      </w:r>
      <w:r>
        <w:t xml:space="preserve">80 colored wax preparations housed in 23 original glass showcases each bearing the date of manufacture (1803-1805) and Susini' signature. </w:t>
      </w:r>
    </w:p>
    <w:p>
      <w:r>
        <w:rPr>
          <w:b/>
        </w:rPr>
        <w:t>Collection Subject Strengths:</w:t>
      </w:r>
      <w:r>
        <w:t xml:space="preserve">History of Anatomy; History of Medicine </w:t>
      </w:r>
    </w:p>
    <w:p>
      <w:r>
        <w:rPr>
          <w:b/>
        </w:rPr>
        <w:t>Other Collection Subject Strengths:</w:t>
      </w:r>
      <w:r>
        <w:t xml:space="preserve"> </w:t>
      </w:r>
    </w:p>
    <w:p>
      <w:r>
        <w:rPr>
          <w:b/>
        </w:rPr>
        <w:t>Institution Contact:</w:t>
      </w:r>
      <w:r>
        <w:t xml:space="preserve">Alessandro Riva, Director </w:t>
      </w:r>
    </w:p>
    <w:p>
      <w:r>
        <w:rPr>
          <w:b/>
        </w:rPr>
        <w:t>Institution Title:</w:t>
      </w:r>
      <w:r>
        <w:t xml:space="preserve">Professor of Anatomy and of History of Medicine </w:t>
      </w:r>
    </w:p>
    <w:p>
      <w:r>
        <w:rPr>
          <w:b/>
        </w:rPr>
        <w:t>Email Address:</w:t>
      </w:r>
      <w:r>
        <w:t xml:space="preserve">riva@unica.it </w:t>
      </w:r>
    </w:p>
    <w:p>
      <w:r>
        <w:rPr>
          <w:b/>
        </w:rPr>
        <w:t>Contact Email Address:</w:t>
      </w:r>
      <w:r>
        <w:t xml:space="preserve">riva@unica.it </w:t>
      </w:r>
    </w:p>
    <w:p>
      <w:r>
        <w:rPr>
          <w:b/>
        </w:rPr>
        <w:t>Contact Telephone Number:</w:t>
      </w:r>
      <w:r>
        <w:t xml:space="preserve">+39 070 675 4027 </w:t>
      </w:r>
    </w:p>
    <w:p>
      <w:r>
        <w:rPr>
          <w:b/>
        </w:rPr>
        <w:t>Contact Name:</w:t>
      </w:r>
      <w:r>
        <w:t xml:space="preserve">Alessandro Riva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