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San Francisco Public Library </w:t>
      </w:r>
    </w:p>
    <w:p>
      <w:r>
        <w:rPr>
          <w:b/>
        </w:rPr>
        <w:t>Organization Type:</w:t>
      </w:r>
      <w:r>
        <w:t xml:space="preserve">Archive; Library </w:t>
      </w:r>
    </w:p>
    <w:p>
      <w:r>
        <w:rPr>
          <w:b/>
        </w:rPr>
        <w:t>Address:</w:t>
      </w:r>
      <w:r>
        <w:t xml:space="preserve">100 Larkin Street </w:t>
      </w:r>
    </w:p>
    <w:p>
      <w:r>
        <w:rPr>
          <w:b/>
        </w:rPr>
        <w:t>City:</w:t>
      </w:r>
      <w:r>
        <w:t xml:space="preserve">San Francisco </w:t>
      </w:r>
    </w:p>
    <w:p>
      <w:r>
        <w:rPr>
          <w:b/>
        </w:rPr>
        <w:t>State/Province:</w:t>
      </w:r>
      <w:r>
        <w:t xml:space="preserve">California </w:t>
      </w:r>
    </w:p>
    <w:p>
      <w:r>
        <w:rPr>
          <w:b/>
        </w:rPr>
        <w:t>Zip/Postal Code:</w:t>
      </w:r>
      <w:r>
        <w:t xml:space="preserve">94102 </w:t>
      </w:r>
    </w:p>
    <w:p>
      <w:r>
        <w:rPr>
          <w:b/>
        </w:rPr>
        <w:t>Country:</w:t>
      </w:r>
      <w:r>
        <w:t xml:space="preserve">United States </w:t>
      </w:r>
    </w:p>
    <w:p>
      <w:r>
        <w:rPr>
          <w:b/>
        </w:rPr>
        <w:t>Telephone Number:</w:t>
      </w:r>
      <w:r>
        <w:t xml:space="preserve">415-557-4567 </w:t>
      </w:r>
    </w:p>
    <w:p>
      <w:r>
        <w:rPr>
          <w:b/>
        </w:rPr>
        <w:t>Fax Number:</w:t>
      </w:r>
      <w:r>
        <w:t xml:space="preserve"> </w:t>
      </w:r>
    </w:p>
    <w:p>
      <w:r>
        <w:rPr>
          <w:b/>
        </w:rPr>
        <w:t>Web Site:</w:t>
      </w:r>
      <w:r>
        <w:t xml:space="preserve">http://www.sfpl.org/sfhistory </w:t>
      </w:r>
    </w:p>
    <w:p>
      <w:r>
        <w:rPr>
          <w:b/>
        </w:rPr>
        <w:t>Online Catalog:</w:t>
      </w:r>
      <w:r>
        <w:t xml:space="preserve">http://www.oac.cdlib.org/institutions/San+Francisco+Public+Library </w:t>
      </w:r>
    </w:p>
    <w:p>
      <w:r>
        <w:rPr>
          <w:b/>
        </w:rPr>
        <w:t>Other:</w:t>
      </w:r>
      <w:r>
        <w:t xml:space="preserve">http://www.sfpl.org </w:t>
      </w:r>
    </w:p>
    <w:p>
      <w:r>
        <w:rPr>
          <w:b/>
        </w:rPr>
        <w:t>Abstract:</w:t>
      </w:r>
      <w:r>
        <w:t>The San Francisco Public Library maintains two collections of archival material: the Daniel E. Koshland San Francisco History Center and the James C. Hormel LGBTQIA Center. Both collections are accessed through the San Francisco History Center reading room.</w:t>
        <w:br/>
        <w:br/>
        <w:br/>
        <w:br/>
        <w:t>The San Francisco History Center includes materials in all formats on the history of San Francisco and, to a lesser extent, California. The Center also houses the archives of the City and County of San Francisco.</w:t>
        <w:br/>
        <w:br/>
        <w:br/>
        <w:br/>
        <w:t>The LGBTQIA Center collects materials in all formats on the history and activities of lesbian, gay, bisexual, transgender, queer and questioning, intersex, and allied people.</w:t>
        <w:br/>
        <w:br/>
        <w:br/>
        <w:br/>
        <w:t>SERVICES: reference; photography and photocopying; bibliographic consultation and instruction: request information on charges. On-site reference service; for hours see: www.sfpl.org/sfhistory</w:t>
        <w:br/>
        <w:br/>
        <w:br/>
        <w:br/>
        <w:t xml:space="preserve">For information on access to the collection or other reference related questions, please contact the department. </w:t>
      </w:r>
    </w:p>
    <w:p>
      <w:r>
        <w:rPr>
          <w:b/>
        </w:rPr>
        <w:t>Holdings:</w:t>
      </w:r>
      <w:r>
        <w:t>The San Francisco History Center’s archival collections include: the San Francisco General Hospital AIDS Ward 5B/5A Archives, the San Francisco Department of Public Health AIDS Office Records, the San Francisco Department of Public Health Records, the San Francisco Office of the Chief Medical Examiner's Records, and Guenter Risse's research on bubonic plague and the San Francisco Pest House. Materials on the formation of public policy related to public health include: the Art Agnos Papers, the Willie Brown Papers, and the Milton Marks AIDS Files.</w:t>
        <w:br/>
        <w:br/>
        <w:br/>
        <w:br/>
        <w:t xml:space="preserve">The LGBTQIA Center’s collections include research on the subject of AIDS, the personal accounts of people with AIDS and their caregivers, and the records of organizations seeking to change public policy related to AIDS research and care. Most notable among these are: the Randy Shilts Papers, the Gary Fisher Papers, the Vincent Diaries, the Paul Reed Papers, the Annemarie Madison Papers, the Eric E. Rofes Papers, the Survive AIDS/ACT UP Golden Gate Records, the John Iversen ACT UP/East Bay Collection, and the Bruce Mirken Journalism Research Files. </w:t>
      </w:r>
    </w:p>
    <w:p>
      <w:r>
        <w:rPr>
          <w:b/>
        </w:rPr>
        <w:t>Collection Subject Strengths:</w:t>
      </w:r>
      <w:r>
        <w:t xml:space="preserve">History of Nursing; History of Hospitals; History of Epidemiology and Infectious Diseases; History of Public Health </w:t>
      </w:r>
    </w:p>
    <w:p>
      <w:r>
        <w:rPr>
          <w:b/>
        </w:rPr>
        <w:t>Other Collection Subject Strengths:</w:t>
      </w:r>
      <w:r>
        <w:t xml:space="preserve">HIV/AIDS </w:t>
      </w:r>
    </w:p>
    <w:p>
      <w:r>
        <w:rPr>
          <w:b/>
        </w:rPr>
        <w:t>Institution Contact:</w:t>
      </w:r>
      <w:r>
        <w:t xml:space="preserve">Susan Goldstein </w:t>
      </w:r>
    </w:p>
    <w:p>
      <w:r>
        <w:rPr>
          <w:b/>
        </w:rPr>
        <w:t>Institution Title:</w:t>
      </w:r>
      <w:r>
        <w:t xml:space="preserve">City Archivist </w:t>
      </w:r>
    </w:p>
    <w:p>
      <w:r>
        <w:rPr>
          <w:b/>
        </w:rPr>
        <w:t>Email Address:</w:t>
      </w:r>
      <w:r>
        <w:t xml:space="preserve">sfhistory@sfpl.org </w:t>
      </w:r>
    </w:p>
    <w:p>
      <w:r>
        <w:rPr>
          <w:b/>
        </w:rPr>
        <w:t>Contact Email Address:</w:t>
      </w:r>
      <w:r>
        <w:t xml:space="preserve">tim.wilson@sfpl.org </w:t>
      </w:r>
    </w:p>
    <w:p>
      <w:r>
        <w:rPr>
          <w:b/>
        </w:rPr>
        <w:t>Contact Telephone Number:</w:t>
      </w:r>
      <w:r>
        <w:t xml:space="preserve">415-557-4542 </w:t>
      </w:r>
    </w:p>
    <w:p>
      <w:r>
        <w:rPr>
          <w:b/>
        </w:rPr>
        <w:t>Contact Name:</w:t>
      </w:r>
      <w:r>
        <w:t xml:space="preserve">Tim Wilson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