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>Special Collections</w:t>
        <w:br/>
        <w:br/>
        <w:t xml:space="preserve">University of Medicine and Dentistry of New Jersey (UMDNJ) Libraries </w:t>
      </w:r>
    </w:p>
    <w:p>
      <w:r>
        <w:rPr>
          <w:b/>
        </w:rPr>
        <w:t>Organization Type:</w:t>
      </w:r>
      <w:r>
        <w:t xml:space="preserve">Library </w:t>
      </w:r>
    </w:p>
    <w:p>
      <w:r>
        <w:rPr>
          <w:b/>
        </w:rPr>
        <w:t>Address:</w:t>
      </w:r>
      <w:r>
        <w:t>UMDNJ-George F. Smith Library of the Health Sciences</w:t>
        <w:br/>
        <w:br/>
        <w:t>30 Twelfth Avenue</w:t>
        <w:br/>
        <w:br/>
        <w:t xml:space="preserve">PO Box 1709 </w:t>
      </w:r>
    </w:p>
    <w:p>
      <w:r>
        <w:rPr>
          <w:b/>
        </w:rPr>
        <w:t>City:</w:t>
      </w:r>
      <w:r>
        <w:t xml:space="preserve">Newark </w:t>
      </w:r>
    </w:p>
    <w:p>
      <w:r>
        <w:rPr>
          <w:b/>
        </w:rPr>
        <w:t>State/Province:</w:t>
      </w:r>
      <w:r>
        <w:t xml:space="preserve">New Jersey </w:t>
      </w:r>
    </w:p>
    <w:p>
      <w:r>
        <w:rPr>
          <w:b/>
        </w:rPr>
        <w:t>Zip/Postal Code:</w:t>
      </w:r>
      <w:r>
        <w:t xml:space="preserve">07101-1709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973-972-7830 </w:t>
      </w:r>
    </w:p>
    <w:p>
      <w:r>
        <w:rPr>
          <w:b/>
        </w:rPr>
        <w:t>Fax Number:</w:t>
      </w:r>
      <w:r>
        <w:t xml:space="preserve">(973) 972-7474 </w:t>
      </w:r>
    </w:p>
    <w:p>
      <w:r>
        <w:rPr>
          <w:b/>
        </w:rPr>
        <w:t>Web Site:</w:t>
      </w:r>
      <w:r>
        <w:t xml:space="preserve">http://libraries.rbhs.rutgers.edu/History_of_Medicine/index.html </w:t>
      </w:r>
    </w:p>
    <w:p>
      <w:r>
        <w:rPr>
          <w:b/>
        </w:rPr>
        <w:t>Online Catalog:</w:t>
      </w:r>
      <w:r>
        <w:t xml:space="preserve">http://libraries.rbhs.rutgers.edu/History_of_Medicine/rarebooksjournals/saffroncatalogue1980.pdf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Special Collections of the UMDNJ Libraries, with one exception, are housed at the Smith Library on the Newark Campus. The collections contain history of medicine materials, with a special emphasis on the history of New Jersey's medical heritage, as well as the University Archives. A History of Osteopathy Collection is located at the Health Sciences Library on the Stratford Campus. SERVICES: reference, photocopying, and limited interlibrary loans are provided. </w:t>
      </w:r>
    </w:p>
    <w:p>
      <w:r>
        <w:rPr>
          <w:b/>
        </w:rPr>
        <w:t>Holdings:</w:t>
      </w:r>
      <w:r>
        <w:t>The Barbara Manisty Peck History of Medicine Room contains: The Morris H. Saffron Collection of Books on Historical Medicine, Parsonnet Cardiology Collection, New Jersey Medical History Collection, and Phrenology Collection. The Stanley S. Bergen, Jr., M.D., University Archives includes: the UMDNJ Archives, New Jersey Medical History Manuscripts, records of the American Association for Cancer Education (AACE, 1947-95), oral histories, History of AIDS in New Jersey Collection, papers of Harrison S. Martland, M.D., photographs, illustrations, medical cartoons, postcards, ephemera, and artifacts.</w:t>
        <w:br/>
        <w:br/>
        <w:br/>
        <w:br/>
        <w:t xml:space="preserve">Printed Catalogs: The Morris H. Saffron Collection of Books on Historical Medicine: A Short Title Catalogue, Newark: CMDNJ, 1980. The print collection is catalogued on OCLC and is available via the Libraries' Web-based online catalog, Voyager. Uncatalogued primary source materials, including hotlinks to many finding aids, and abstracts of oral histories are available on Special Collections' Web page. </w:t>
      </w:r>
    </w:p>
    <w:p>
      <w:r>
        <w:rPr>
          <w:b/>
        </w:rPr>
        <w:t>Collection Subject Strengths:</w:t>
      </w:r>
      <w:r>
        <w:t xml:space="preserve">History of Osteopathy; History of Stomatology; History of Medicine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Bob Vietrogoski </w:t>
      </w:r>
    </w:p>
    <w:p>
      <w:r>
        <w:rPr>
          <w:b/>
        </w:rPr>
        <w:t>Institution Title:</w:t>
      </w:r>
      <w:r>
        <w:t xml:space="preserve">Head of Special Collections </w:t>
      </w:r>
    </w:p>
    <w:p>
      <w:r>
        <w:rPr>
          <w:b/>
        </w:rPr>
        <w:t>Email Address:</w:t>
      </w:r>
      <w:r>
        <w:t xml:space="preserve">vietrora@umdnj.edu </w:t>
      </w:r>
    </w:p>
    <w:p>
      <w:r>
        <w:rPr>
          <w:b/>
        </w:rPr>
        <w:t>Contact Email Address:</w:t>
      </w:r>
      <w:r>
        <w:t xml:space="preserve">vietrora@umdnj.edu </w:t>
      </w:r>
    </w:p>
    <w:p>
      <w:r>
        <w:rPr>
          <w:b/>
        </w:rPr>
        <w:t>Contact Telephone Number:</w:t>
      </w:r>
      <w:r>
        <w:t xml:space="preserve">(973) 972-7830 </w:t>
      </w:r>
    </w:p>
    <w:p>
      <w:r>
        <w:rPr>
          <w:b/>
        </w:rPr>
        <w:t>Contact Name:</w:t>
      </w:r>
      <w:r>
        <w:t xml:space="preserve">Bob Vietrogoski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