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Museum of Osteopathic Medicine (SM), and the International Center for Osteopathic History </w:t>
      </w:r>
    </w:p>
    <w:p>
      <w:r>
        <w:rPr>
          <w:b/>
        </w:rPr>
        <w:t>Organization Type:</w:t>
      </w:r>
      <w:r>
        <w:t xml:space="preserve">Museum </w:t>
      </w:r>
    </w:p>
    <w:p>
      <w:r>
        <w:rPr>
          <w:b/>
        </w:rPr>
        <w:t>Address:</w:t>
      </w:r>
      <w:r>
        <w:t xml:space="preserve">800 West Jefferson </w:t>
      </w:r>
    </w:p>
    <w:p>
      <w:r>
        <w:rPr>
          <w:b/>
        </w:rPr>
        <w:t>City:</w:t>
      </w:r>
      <w:r>
        <w:t xml:space="preserve">Kirksville </w:t>
      </w:r>
    </w:p>
    <w:p>
      <w:r>
        <w:rPr>
          <w:b/>
        </w:rPr>
        <w:t>State/Province:</w:t>
      </w:r>
      <w:r>
        <w:t xml:space="preserve">Missouri </w:t>
      </w:r>
    </w:p>
    <w:p>
      <w:r>
        <w:rPr>
          <w:b/>
        </w:rPr>
        <w:t>Zip/Postal Code:</w:t>
      </w:r>
      <w:r>
        <w:t xml:space="preserve">63501 </w:t>
      </w:r>
    </w:p>
    <w:p>
      <w:r>
        <w:rPr>
          <w:b/>
        </w:rPr>
        <w:t>Country:</w:t>
      </w:r>
      <w:r>
        <w:t xml:space="preserve">United States </w:t>
      </w:r>
    </w:p>
    <w:p>
      <w:r>
        <w:rPr>
          <w:b/>
        </w:rPr>
        <w:t>Telephone Number:</w:t>
      </w:r>
      <w:r>
        <w:t xml:space="preserve">660-626-2359 </w:t>
      </w:r>
    </w:p>
    <w:p>
      <w:r>
        <w:rPr>
          <w:b/>
        </w:rPr>
        <w:t>Fax Number:</w:t>
      </w:r>
      <w:r>
        <w:t xml:space="preserve">(660) 626-2984 </w:t>
      </w:r>
    </w:p>
    <w:p>
      <w:r>
        <w:rPr>
          <w:b/>
        </w:rPr>
        <w:t>Web Site:</w:t>
      </w:r>
      <w:r>
        <w:t xml:space="preserve">http://www.atsu.edu/museum </w:t>
      </w:r>
    </w:p>
    <w:p>
      <w:r>
        <w:rPr>
          <w:b/>
        </w:rPr>
        <w:t>Online Catalog:</w:t>
      </w:r>
      <w:r>
        <w:t xml:space="preserve"> </w:t>
      </w:r>
    </w:p>
    <w:p>
      <w:r>
        <w:rPr>
          <w:b/>
        </w:rPr>
        <w:t>Other:</w:t>
      </w:r>
      <w:r>
        <w:t xml:space="preserve"> </w:t>
      </w:r>
    </w:p>
    <w:p>
      <w:r>
        <w:rPr>
          <w:b/>
        </w:rPr>
        <w:t>Abstract:</w:t>
      </w:r>
      <w:r>
        <w:t>Located on the campus of A.T. Still University/KCOM the Museum was founded in 1978, other family members, D.O.s and Museum supporters have donated many additional artifacts that reflect the ongoing history of the osteopathic profession. The research collections of the International Center for Osteopathic History also include many former holdings of the KCOM Library's special collections, for which the museum assumed responsibility in 1997.</w:t>
        <w:br/>
        <w:br/>
        <w:br/>
        <w:br/>
        <w:t>Researchers may work on-site in the reading room or write to the Museum with specific reference queries. (Due to limited staff, the Museum is unable to undertake extensive research projects on behalf of researchers). Researchers planning to use the reading room must call ahead of time for an appointment. SERVICES: The Museum also offers a variety of image reproduction services, including photocopies, photographic reproductions, and scanned images. The staff works closely with researchers to meet the specific format needs of different projects. Contact the Curator (museum@atsu.edu) for information and usages/research fees.</w:t>
        <w:br/>
        <w:br/>
        <w:br/>
        <w:br/>
        <w:t xml:space="preserve">Permission to examine materials does not include permission to publish them. Rights to publish must be requested in writing. Similarly, permission to use Museum collections, including publication, should not be construed as endorsement of the user's point of view or manner of presentation. </w:t>
      </w:r>
    </w:p>
    <w:p>
      <w:r>
        <w:rPr>
          <w:b/>
        </w:rPr>
        <w:t>Holdings:</w:t>
      </w:r>
      <w:r>
        <w:t>The collections of the Museum of Osteopathic Medicine (SM) include over 33,000 objects, photographs, documents, and books dating from the early 1800s to the present (bulk 1870-1940). The core of the collection consists of artifacts from A. T. Still's professional and private life, most of them donated by Dr. Still's daughter Blanche Laughlin and members of her family.</w:t>
        <w:br/>
        <w:br/>
        <w:br/>
        <w:br/>
        <w:t xml:space="preserve">We also hold several collections from some of the earlier names in Osteopathic History such as Dr. W. G. Sutherland, Dr. J. S. Denslow, Dr. I. Korr, Dr. William Johnston and others. </w:t>
      </w:r>
    </w:p>
    <w:p>
      <w:r>
        <w:rPr>
          <w:b/>
        </w:rPr>
        <w:t>Collection Subject Strengths:</w:t>
      </w:r>
      <w:r>
        <w:t xml:space="preserve">History of Osteopathy </w:t>
      </w:r>
    </w:p>
    <w:p>
      <w:r>
        <w:rPr>
          <w:b/>
        </w:rPr>
        <w:t>Other Collection Subject Strengths:</w:t>
      </w:r>
      <w:r>
        <w:t xml:space="preserve"> </w:t>
      </w:r>
    </w:p>
    <w:p>
      <w:r>
        <w:rPr>
          <w:b/>
        </w:rPr>
        <w:t>Institution Contact:</w:t>
      </w:r>
      <w:r>
        <w:t xml:space="preserve">Jason Haxton </w:t>
      </w:r>
    </w:p>
    <w:p>
      <w:r>
        <w:rPr>
          <w:b/>
        </w:rPr>
        <w:t>Institution Title:</w:t>
      </w:r>
      <w:r>
        <w:t xml:space="preserve">Director </w:t>
      </w:r>
    </w:p>
    <w:p>
      <w:r>
        <w:rPr>
          <w:b/>
        </w:rPr>
        <w:t>Email Address:</w:t>
      </w:r>
      <w:r>
        <w:t xml:space="preserve">jhaxton@atsu.edu </w:t>
      </w:r>
    </w:p>
    <w:p>
      <w:r>
        <w:rPr>
          <w:b/>
        </w:rPr>
        <w:t>Contact Email Address:</w:t>
      </w:r>
      <w:r>
        <w:t xml:space="preserve">dsummers@atsu.edu </w:t>
      </w:r>
    </w:p>
    <w:p>
      <w:r>
        <w:rPr>
          <w:b/>
        </w:rPr>
        <w:t>Contact Telephone Number:</w:t>
      </w:r>
      <w:r>
        <w:t xml:space="preserve">(660) 626-2359 </w:t>
      </w:r>
    </w:p>
    <w:p>
      <w:r>
        <w:rPr>
          <w:b/>
        </w:rPr>
        <w:t>Contact Name:</w:t>
      </w:r>
      <w:r>
        <w:t xml:space="preserve">Debra Loguda-Summers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